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abef" w14:textId="ab7a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января 2016 года № 61. Зарегистрирован в Министерстве юстиции Республики Казахстан 18 февраля 2016 года № 13110.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46-10)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29.05.2020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Имангалиева Е.Н.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61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образования и науки РК от 05.10.2018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 (далее – Правила) разработаны в соответствии с подпунктом 46-10)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(далее - Закон),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обучения в форме экстерната и оказания государственной услуги выдачи разрешения на обучение в форме экстерната в организациях основного среднего, общего среднего образования.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29.05.2020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консультация – форма работы, определяемая организацией образования с экстернами;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экстернат 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экстерн - лицо, не имеющее возможности обучаться в организациях образования по состоянию здоровья и (или) временно проживающее за рубежом, а также самостоятельно освоившее учебные дисциплины соответствующей образовательной программы.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обучения в форме экстерната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Обучение в организациях образования в форме экстерната предусматривает освоение обучающимися соответствующих образовательных программ самостоятельно или с использованием дистанционных технологий обучения.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Обучение в форме экстерната предоставляется: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основного среднего, общего среднего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обучающимся, имеющим заключение врачебно-консультационной комиссии о состоянии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обучающимся, детям граждан Республики Казахстан, временно проживающим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обучающимся, имеющим оценки "4" и "5" по всем изученным предметам на протяжении всего периода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образования, реализующих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 (далее – организации технического и профессионального, послесреднего образования):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победителям международных, республиканских конкурсов и фестивалей, согласно перечню международных, республиканских конкурсов и фестивалей, победители которых допускаются к обучению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специальностям культуры и искусства,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24 июня 2019 года № 181 (зарегистрирован в Реестре государственной регистрации нормативных правовых актов под № 18896);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высшего и (или) послевузовского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обучающимся с особыми образовательными потребностями и инвалидам, которые по состоянию здоровья в течение длительного времени не имеют возможности посещать учебные занятия;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обучающимся при условии успеваемости за предыдущие периоды обучения не ниже, чем на "хорошо" и "отлично" со средним баллом 4,5 и выше;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обучающимся очной формы обучения, находящимся на обучении за рубежом до одного года, за исключением обладателей международной стипендии "Болашак".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образования и науки РК от 02.09.2019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организациях основного среднего, общего среднего образования освоение общеобразовательных учебных программ основного среднего, общего среднего образования в форме экстерната допускается для: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обучающихся, указанных в подпунктах 1) и 2) пункта 4 настоящих Правил, за один класс в течение одного учебного года;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обучающихся, указанных в подпункте 3) пункта 4 настоящих Правил, за один или два класса в течение одного учебного года.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Обучающимся с особыми образовательными потребностями и инвалидам обучение в форме экстерната предоставляется на весь период обучения.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Обучающимся второго и старших курсов, успевающих на "отлично" обучение в организациях высшего, и (или) послевузовского образования, а также организации технического и профессионального, послесреднего образования в форме экстерната предоставляется на один академический период, но не более чем на один учебный год.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образования и науки РК от 02.09.2019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Получение образования в форме экстерната осуществляется в соответствии с государственными общеобязательными стандартами среднего, технического и профессионального, послесреднего или высшего образования, утвержденными согласно подпункту 5-1) статьи 5 Закона.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образования и науки РК от 02.09.2019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Заявление на получение разрешения на обучение в форме экстерната в организациях основного среднего, общего среднего образования подается: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обучающимися, указанными в подпункте 1) пункта 4 настоящих Правил, со дня получения заключения врачебно-консультационной комиссии о состоянии здоровья;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обучающимися, указанными в подпункте 2) пункта 4 настоящих Правил, не позднее двадцати календарных дней до наступления дня их выезда;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обучающимися, указанными в подпункте 3) пункта 4 настоящих Правил, не позднее двадцати календарных дней до начала текущего учебного года.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Заявление на получение разрешения на обучение в форме экстерната в организациях технического и профессионального, послесреднего образования подается обучающимися не позднее двадцати календарных дней до начала текущего учебного года.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9-1 в соответствии с приказом Министра образования и науки РК от 02.09.2019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Прием заявлений и выдача разрешения на обучение в форме экстерната в организациях основного среднего, общего среднего образования осуществляется согласно стандарту государственной услуги "Выдача разрешения на обучение в форме экстерната в организациях основного среднего, общего среднего образования", утвержденному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стандарт).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образования и науки РК от 29.05.2020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приказом Министра образования и науки РК от 29.05.2020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обучения в форме экстерната организация основного среднего, общего среднего, организация технического и профессионального, послесреднего образования составляет индивидуальную учебную программу и график консультаций в соответствии с рабочим учебным планом на текущий учебный год с учетом состояния здоровья обучающегося и итогов промежуточной, итоговой аттестаций.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образования и науки РК от 02.09.2019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Аттестация экстернов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обучающихся, утвержденными 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под № 5191).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о допуске к промежуточной, итоговой аттестации экстернов организаций основного среднего, общего среднего, технического и профессионального, послесреднего образования принимается педагогическим советом. Приказ о допуске к промежуточной, итоговой аттестации экстернов издается не позднее 10 мая текущего учебного года руководителем организации основного среднего, общего среднего, технического и профессионального, послесреднего образования.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образования и науки РК от 02.09.2019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Консультации и промежуточные аттестации проводятся с января по апрель текущего учебного года по графику, утвержденному приказом руководителя организации основного среднего, общего среднего, технического и профессионального, послесреднего образования.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образования и науки РК от 02.09.2019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Форма и сроки промежуточной, итоговой аттестации экстернов устанавливаются руководителем организации образования.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Экстерны организаций основного среднего, общего среднего, технического и профессионального, послесреднего образования, не прошедшие промежуточную и (или) итоговую аттестацию, оставляются на повторный год обучения, осуществляемое не в форме экстерната.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образования и науки РК от 02.09.2019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промежуточной и итоговой аттестации экстернов оформляются протоколом с пометкой "Экстернат" и подписываются членами экзаменационной комиссии и утверждаются руководителем организации образования. 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протоколам прилагаются письменные материалы результатов прохождения промежуточной и итоговой аттестации.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 Экстернам, прошедшим промежуточную аттестацию, выдается документ установленного образца с итоговыми оценками и пометкой об окончании обучения в форме экстерната по соответствующим образовательным программам.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Экстернам, прошедшим итоговую аттестацию, выдается документ государственного образца об уровне (ступени)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под № 10348).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основного среднего, общего среднего образования аттестация по самопознанию, физической культуре, технологии, начальной военной подготовке, музыке, черчению не проводится, а в документе об образовании производится запись "не изучалась" (-ось).</w:t>
      </w:r>
    </w:p>
    <w:bookmarkEnd w:id="37"/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государственной услуги выдачи разрешения на обучение в форме экстерната в организациях основного среднего, общего среднего образования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3 в соответствии с приказом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Государственная услуга оказывается местными исполнительными органами городов Нур-Султана, Алматы, Шымкента, районов и городов областного значения (далее – услугодатель).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разрешения на обучение в форме экстерната в организациях основного среднего, общего среднего образования физическое лицо (далее – услугополучатель) представляет услугодателю через веб-портал "электронного правительства" www.egov.kz, (далее - портал) документы, указанные в пункте 8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Канцелярия услугодателя в день поступления документов осуществляет их прием, регистрацию и направляет на рассмотрение услугодателю.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в соответствии с Трудовым кодексом Республики Казахстан от 23 ноября 2015 года прием запроса и выдача результатов оказания государственной услуги осуществляется следующим рабочим днем.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Услугодатель в течение 2 (двух) рабочих дней с момента регистрации документов, проверяет полноту представленных документов.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услугополучателем неполного пакета документов услугодатель в указанные сроки направляет в "личный кабинет" услугополучателя на портале мотивированный отказ в дальнейшем рассмотрении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предоставления услугополучателем полного пакета документов услугодатель направляет запрос в соответствующую организацию образования и получает ответ о сведениях в отношении услугополучателя – в течение 6 рабочих дней.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сведений от соответствующей организации образования в течение 2 (двух) рабочих дней услугодателем рассматривается содержание представленных документов, готовится и согласовывается с руководителем приказ о выдаче разрешения на экстернатное обучение.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Результат оказания государственной услуги направляется на портал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"О государственных услугах".</w:t>
      </w:r>
    </w:p>
    <w:bookmarkEnd w:id="49"/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4 в соответствии с приказом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Жалоба на решение, действий (бездействия)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Жалоба услугополучателя, поступившая в адрес непосредственно оказывающих государственные услуги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в форме экстерната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форме экстерната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 в соответствии с приказом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2400"/>
        <w:gridCol w:w="93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городов Нур-Султан, Алматы, Шымкент, районов и городов областного значения (далее – услугодатель).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- портал).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- 10 рабочих дней.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Выписка из приказа о разрешении на обучение в форме экстерната в организациях основного среднего, общего среднего образования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либо мотивированный отказ в дальнейшем рассмотрении заявления в случаях и по основаниям, предусмотренным в пункте 9 настоящего стандарта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за исключением выходных и праздничных дней согласно трудовому законодательству Республики Казахстан в соответствии с установленным графиком работы, с перерывом на обед с 13.00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запроса, подписанного ЭЦП услугополучателя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электронное заключение врачебно-консультационной комиссии, форма 035-1/у, утвержденная 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- для обучающихся, не имеющих возможность посещать организации образования по состоянию здоровья;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электронные табеля успеваемости – для обучающихся, имеющих оценки "4" и "5" по всем изученным предметам на протяжении всего периода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справка о временном проживании за рубежом родителей услугополучателя или лиц, их заменяющих, в случае выезда обучающегося с родителями или лиц их заменяющих за рубеж;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электронный документ на имя услугополучателя, подтверждающий его обучение за рубежом, в случае выезда обучающегося за рубеж без сопровождения родителей или лиц их заменяющих.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представление услугополучателем неполного пакета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установление недостоверности документов услугополучателя.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услугодателя,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размещены на интернет-ресурсе www.edu.gov.kz в разделе "Государственные услуги", Единого контакт-центра: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в форме экстерната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форме экстерната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приказом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Уведомление об отказе в рассмотрении заявления</w:t>
      </w:r>
    </w:p>
    <w:bookmarkEnd w:id="55"/>
    <w:bookmarkStart w:name="z7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Уведомляется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том, что при рассмотрении заявления о выдаче разрешения на обучение в форме экстерната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выявлено  отсутствие и/или недостоверность 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основание)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обязательность которого определена пунктом 9 Стандарта, в связи с чем в рассмотрении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заявления о выдаче  разрешения на обучение в форме экстерната отказано.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и адрес организации, взявшей на себя ответственность за отказ в рассмотрении заявления)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Регистрационный номер и дата решения об отказе рассмотрении заявления о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разрешения на обучение в форме экстерната: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________________________ от "____" ______________________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                  (инициалы, фамилия)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ответственного лица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в форме экстерната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форме экстерната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 в соответствии с приказом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Выписка из приказа о разрешении на обучение в форме экстерната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организациях основного среднего, общего среднего образования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Уникальный номер:___________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получения:___________</w:t>
      </w:r>
    </w:p>
    <w:bookmarkEnd w:id="60"/>
    <w:bookmarkStart w:name="z7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(наименование местного исполнительного органа)</w:t>
      </w:r>
    </w:p>
    <w:bookmarkEnd w:id="61"/>
    <w:bookmarkStart w:name="z7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ВЫПИСКА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приказа о разрешении на обучение в форме экстерната в организациях основного среднего, общего среднего образования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(-ка):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услугополучателя, индивидуальный идентификационный номер)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обращения:_____________________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приказа о разрешении на обучение в форме экстерната в организациях основного среднего, общего среднего образования на основании приказа №___________ от __________ _____ года.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Ф.И.О. (при его наличии) ответственного лица)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 ответственного лица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в форме экстерната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форме экстерната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 в соответствии с приказом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на обучение в форме экстерната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выдать разрешение на обучение в форме экстерната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наименование организации образования, класс обучения)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24-4)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(подпунктом 25-7)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21-3)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6) Закона Республики Казахстан от 27 июля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образовании", а также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2013 года "О государственных услугах" на ученика: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 И. О. (при его наличии) ученика,                         дата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21 мая 2013 года "О персональных данных и их защите" тайну, содержащихся в информационных системах.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____________ 20__года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услугополучателя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