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41ff" w14:textId="5a041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реестра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цифрового развития, инноваций и аэрокосмической промышленности Республики Казахстан от 31 января 2020 года № 39/НҚ. Зарегистрирован в Министерстве юстиции Республики Казахстан 5 февраля 2020 года № 19982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2-1)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аэрокосмической промышленности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Батырқожа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2020 года № 39/НҚ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государственных услуг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1309"/>
        <w:gridCol w:w="3907"/>
        <w:gridCol w:w="616"/>
        <w:gridCol w:w="745"/>
        <w:gridCol w:w="2334"/>
        <w:gridCol w:w="2242"/>
        <w:gridCol w:w="241"/>
        <w:gridCol w:w="331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государственной услуги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государственной услуги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Сведения об услугополучателе (физическое и (или) юридическое лицо)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центрального государственного органа, разрабатывающего подзаконный нормативный правовой акт, определяющий порядок оказания государственной услуги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услугодателя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организаций, осуществляющих прием заявлений и выдачу результатов оказания государственной услуги, и (или) указание на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Платность/бесплатность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Форма оказания государственной услуги (электронная/бумажная)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001. Документирование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00101. Получение документов/справок, удостоверяющих личность и статус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паспортов, удостоверений личности гражданам Республики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полиции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органы полиции,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призывникам удостоверений о приписке к призывным участкам и дубликатов удостоверений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органы военного управления МО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военных билетов или их дубликатов (временных удостоверений взамен военных билетов) офицерам, сержантам, солдатам запаса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органы военного управления МО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удостоверений участникам Великой Отечественной войны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наличии либо отсутствии судимости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КПССУ ГП, территориальные органы КПССУ ГП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препровождение их на изготовление паспортов гражданам Республики Казахстан, находящимся за границей, и внесение в их паспорта необходимых записей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Казахстан, МВД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справок лицам, имеющим льготы (участникам Великой Отечественной войны, ликвидаторам Чернобыльской аварии, воинам-интернационалистам)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справок о подтверждении прохождения воинской службы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справок об отношении гражданина к воинской службе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00101010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сведений, подтверждающих регистрацию по постоянному месту жительства в населенном пункте приграничной территории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полиции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00101011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граждан по военно-техническим и другим военным специальностям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00101012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сведений по учетам Комитета по правовой статистике и специальным учетам Генеральной прокуратуры Республики Казахстан о совершении лицом административного правонарушения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правовой статистике и специальным учетам ГП РК и его территориальные органы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00101013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справок гражданам, выезжающим за пределы Республики Казахстан на постоянное местожительство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органы военного управления МО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00102. Получение документов, обеспечивающих права, не связанные с предпринимательской деятельностью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00102001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водительских удостоверений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полиции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органы полиции,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00102002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районов и городов областного значения,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00102003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удостоверения на право управления самоходным маломерным судном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00102004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Дипломирование лиц командного состава судов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00102005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удостоверений личности моряка Республики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администрация порта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00102006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мореходной книжки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администрация порта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002. Регистрация Физических лиц и граждан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00201. Регистрация/смена статуса, места жительства, Ф. И. О. и других данных физических лиц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по месту жительства населения Республики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полиции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органы полиции,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с регистрации по месту жительства населения Республики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полиции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корпорация,территориальные органы полиции,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приема, восстановления и выхода из гражданства Республики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полиции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полиции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перемены имени, отчества, фамилии,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Нур-Султана, Алматы и Шымкента,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смерти,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Нур-Султана, Алматы и Шымкента,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записей актов гражданского состояния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Нур-Султана, Алматы и Шымкента,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или справок о регистрации актов гражданского состояния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регистрации и перерегистрации лиц, осуществляющих миссионерскую деятельность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областей, городов Нур-Султана, Алматы и Шымкента,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00201009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учет лица, занимающегося частной практикой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00201010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выезд за пределы Республики Казахстан на постоянное место жительства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полиции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00201011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или продление статуса оралмана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Государственная корпорация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00201012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и снятие с воинского учета военнообязанных и призывников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органы военного управления МО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00201013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Аннулирование записей актов гражданского состояния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Нур-Султана, Алматы и Шымкента,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00201014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отсрочки от призыва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00201015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граждан от призыва на воинскую службу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районов, городов областного значения,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00202. Пребывание за рубежом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00202001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загранучреждениями Республики Казахстан документов по выходу из гражданства Республики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00202002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направление документов граждан Республики Казахстан, выехавших за пределы Республики Казахстан по временным делам и изъявивших желание остаться там на постоянное место жительство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Казахстан, МВД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00202003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рождения ребенка за рубежом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00202005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заключения брака (супружества) за рубежом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00202006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расторжения брака (супружества) за рубежом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00202008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перемены имени, отчества, фамилии за рубежом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00202009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смерти за рубежом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00202010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 граждан Республики Казахстан, постоянно и временно проживающих за пределами Республики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00202011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с учета граждан Республики Казахстан, постоянно и временно проживающих за пределами Республики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Казахстан, МИД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Казахстан, МИД,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00202012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 лиц, являющихся гражданами Республики Казахстан, постоянно проживающих за пределами Республики Казахстан, иностранцев, желающих усыновить детей-сирот, детей, оставшихся без попечения родителей, являющихся гражданами Республики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00203. Прибытие в Республику Казахстан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00203001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и продление статуса беженца в Республике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полиции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полиции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00203002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иностранцев и лиц без гражданства, временно пребывающих в Республике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полиции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полиции,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00203003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иностранцам и лицам без гражданства на постоянное жительство в Республике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полиции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органы полиции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00203004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удостоверений лицам без гражданства и видов на жительство иностранцам, постоянно проживающим в Республике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полиции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00203005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Выдача, продление виз на въезд в Республику Казахстан и транзитный проезд через территорию Республики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Загранучреждения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Загранучреждения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00203006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 продление разрешений трудовым иммигрантам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полиции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органы полиции,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00203007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инвестициям МИД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00203008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согласование приглашений принимающих лиц по выдаче виз Республики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полиции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органы полиции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00203009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свидетельства на возвращение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00203010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проездного документа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полиции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00203011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индивидуального идентификационного номера иностранцам, временно пребывающим в Республике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полиции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003. Регистрация физических и юридических лиц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00301. Прочие государственные услуги в сфере регистрации физических и юридических лиц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00301001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налогоплательщиков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00301002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 или переучет периодических печатных изданий, информационных агентств и сетевых изданий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информации МИОР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00301003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учет, переучет иностранных периодических печатных изданий, распространяемых на территории Республики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информации МИОР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00301004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деятельности иностранных религиозных объединений на территории Республики Казахстан, назначения иностранными религиозными центрами руководителей религиозных объединений в Республике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религий МИОР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Комитет по делам религий МИОР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00301005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учет плательщиков налога на добавленную стоимость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00301007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004. Семья и дети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00401. Создание семьи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00401001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(супружества),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00401002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(супружества),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Нур-Султана, Алматы и Шымкента,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00402. Рождение, опекунство и воспитание ребенка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 ребенка,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Нур-Султана, Алматы и Шымкента,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справок по опеке и попечительству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опеки или попечительства над ребенком- сиротой (детьми-сиротами) и ребенком (детьми), оставшимся без попечения родителей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справок для распоряжения имуществом несовершеннолетних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 детей, являющихся гражданами Республики Казахстан, переданных на усыновление (удочерение) иностранцам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оказание психолого-медико-педагогической консультативной помощи детям с ограниченными возможностями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Психолого-медико-педагогическая консультация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Психолого-медико-педагогическая консультация,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Реабилитационные центры, кабинеты психолого-педагогической коррекции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Реабилитационные центры, кабинеты психолого-педагогической коррекции,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пособий на рождение ребенка и по уходу за ребенком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МТСЗН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00402009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пособия матери или отцу, усыновителю (удочерителю), опекуну (попечителю), воспитывающему ребенка- инвалида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МТСЗН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подразделения Комитета труда, социальной защиты и миграции МТСЗН,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00402010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свидания с ребенком родителям, лишенным родительских прав, не оказывающие на ребенка негативного влияния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Нур-Султана, Алматы и Шымкента, районов и городов областного значения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00402011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государственного пособия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МТСЗН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00402012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пособия по уходу за инвалидом первой группы с детства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МТСЗН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МТСЗН, 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00402013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решения органа опеки и попечительства об учете мнения ребенка, достигшего десятилетнего возраста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00403. Образование и досуг для ребенка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очередь детей дошкольного возраста (до 6 лет) для направления в детские дошкольные организации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районов (городов областного значения), акимы районов в городе, городов районного значения, поселков, сел, сельских округов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областей, городов Нур-Султана, Алматы и Шымкента, районов (городов областного значения), акимы районов в городе, городов районного значения, поселков, сел, сельских округов,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зачисление детей в дошкольные организации образования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организации всех типов и видов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организации всех типов и видов,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начального, основного среднего и общего среднего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начального, основного среднего и общего среднего образования,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начального, основного среднего и общего среднего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начального, основного среднего и общего среднего образования,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организации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организации образования,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зачисление в организации дополнительного образования для детей по предоставлению им дополнительного образования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дополнительного образования для детей, организации общего среднего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организации дополнительного образования для детей, организации общего среднего образования,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бесплатного подвоза к общеобразовательным организациям и обратно домой детям, проживающим в отдаленных сельских пунктах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аким поселка, села, сельского округа,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бесплатного и льготного питания отдельным категориям обучающихся и воспитанников в общеобразовательных школах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районов и городов областного значения, организации образования,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00403009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районов и городов, организации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областей, городов Нур-Султана, Алматы и Шымкента, районов и городов, организации образования,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00403010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обучение в форме экстерната в организациях основного среднего и общего среднего образования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00403011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образования, высшие учебные заведения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организации технического и профессионального, послесреднего образования, высшие учебные заведения,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00403012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00403013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в республиканские специализированные школы-интернаты-колледжи олимпийского резерва и областные школы-интернаты для одаренных в спорте детей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специализированные школы-интернаты-колледжи олимпийского резерва и областные школы-интернаты для одаренных в спорте детей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специализированные школы-интернаты-колледжи олимпийского резерва и областные школы-интернаты для одаренных в спорте детей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00403014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в детско-юношеские спортивные школы, спортивные школы для инвалидов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Детско-юношеские спортивные школы, спортивные школы для инвалидов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Детско-юношеские спортивные школы, спортивные школы для инвалидов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00403015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для перевода детей между общеобразовательными учебными заведениями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начального, основного среднего и общего среднего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начального, основного среднего и общего среднего образования,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00403016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для участия в конкурсе по присуждению образовательного гранта Первого Президента Республики Казахстан - Лидера Нации "Өркен" для оплаты обучения одаренных детей в автономной организации образования "Назарбаев Интеллектуальные школы"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00404. Содержание и обеспечение ребенка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00404001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затрат на обучение на дому детей-инвалидов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00404002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выплаты пособия опекунам или попечителям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00404003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00404004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 лиц, желающих усыновить детей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00404005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или продление срока аккредитации агентства по усыновлению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охране прав детей МОН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охране прав детей МОН,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00404006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единовременной денежной выплаты в связи с усыновлением ребенка-сироты и (или) ребенка, оставшегося без попечения родителей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00404007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ребенка (детей) на воспитание в приемную семью и назначение выплаты денежных средств на их содержание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районов и городов областного значения,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005. Права на имущество и интеллектуальную собственность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00501. Движимое имущество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залога движимого имущества, не подлежащего обязательной государственной регистрации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выписки из реестра регистрации залога движимого имущества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судов внутреннего водного плавания, судов плавания "река-море" и прав на них в Государственном судовом реестре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арендованных судов внутреннего водного плавания и судов плавания "река-море" в реестре арендованных иностранных судов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маломерных судов и прав на них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залога подвижного состава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(перерегистрация) подвижного состава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регистрация, учет и снятие с учета отдельных видов транспортных средств по идентификационному номеру транспортного средства, а также выдача свидетельств о регистрации транспортных средств и государственных регистрационных номерных знаков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полиции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органы полиции,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00501009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(перерегистрация), снятие с регистрационного учета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и выдача регистрационного документа (дубликата) и государственного номерного знака для них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районов и городов областного значения,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00501010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(снятие с регистрации) залога, регистрация изменений, дополнений (в том числе переход права собственности другому лицу, уступка права требования, последующий залог (перезалог)) и прекращение действия зарегистрированного залога, а также выдача свидетельства или дубликата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областей, городов Нур-Султана, Алматы и Шымкента, районов и городов областного значения,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00501011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ипотеки судна, маломерного судна, строящегося судна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00501012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о государственной регистрации гражданских воздушных судов Республики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"Авиационная администрация Казахстана"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00501013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прав собственности на строящееся судно в реестре строящихся судов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администрация порта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00501014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судов в Государственном судовом реестре морских судов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администрация порта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00501015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судов в международном судовом реестре Республики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администрация порта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00501016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транспортных средств городского рельсового транспорта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Алматы, Павлодара, Усть-Каменогорска и Темиртау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00501017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дубликата государственного регистрационного номерного знака для транспортных средств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полиции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00502. Недвижимое имущество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00502001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прав (обременений) на недвижимое имущество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00502002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дубликата правоустанавливающего документа на недвижимое имущество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00502003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правовой кадастр идентификационных и технических сведений зданий, сооружений и (или) их составляющих на вновь созданное недвижимое имущество, выдача технического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00502004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дубликата технического паспорта объектов недвижимости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00502005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копий документов регистрационного дела, заверенных регистрирующим органом, включая план (схемы) объектов недвижимости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00502006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зарегистрированных правах (обременениях) на недвижимое имущество и его технических характеристиках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00502007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об отсутствии (наличии) недвижимого имущества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00502008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справок о зарегистрированных и прекращенных правах на недвижимое имущество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00502009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приложения к техническому паспорту, содержащему сведения о собственнике (правообладателе) недвижимого имущества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00502010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объекта кондоминиума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00503. Интеллектуальная собственность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00503001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сведений и их изменений в Государственный реестр прав на объекты, охраняемые авторским правом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институт интеллектуальной собственности" МЮ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00503002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предоставления права на использование товарного знака, селекционного достижения и объекта промышленной собственности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институт интеллектуальной собственности" МЮ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00503003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передачи исключительного прав на товарный знак, селекционное достижение и объект промышленной собственности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институт интеллектуальной собственности" МЮ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00503004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организаций, управляющих имущественными правами на коллективной основе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00503005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кандидатов в патентные поверенные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00503006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товарного знака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институт интеллектуальной собственности" МЮ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00503007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права пользования наименованием места происхождения товара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институт интеллектуальной собственности" МЮ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00503008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охранных документов в сфере промышленной собственности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институт интеллектуальной собственности" МЮ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00503009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топологий интегральных микросхем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институт интеллектуальной собственности" МЮ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00503010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выписки из государственных реестров товарных знаков, наименований мест происхождения товаров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институт интеллектуальной собственности" МЮ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00503011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патентного поверенного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006. Здоровье, медицина и здравоохранение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00601. Медицинская помощь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00601001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Прикрепление к медицинской организации, оказывающей первичную медико-санитарную помощь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00601002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на прием к врачу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00601003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 врача на дом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00601004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с медицинской организации, оказывающей первичную медико-санитарную помощь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00601005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листа о временной нетрудоспособности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здравоохранения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здравоохранения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00601006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временной нетрудоспособности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здравоохранения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здравоохранения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00601007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выписки из медицинской карты стационарного больного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стационарную помощь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стационарную помощь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00601008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00601009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 скорой медицинской помощи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здравоохранения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здравоохранения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00601010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здравоохранения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здравоохранения,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00601011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рассмотрение документов на возможность направления граждан Республики Казахстан на лечение за рубеж за счет бюджетных средств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здравоохранения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00601012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лекарственных средств, специализированных лечебных продуктов, изделий медицинского назначения отдельным категориям граждан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здравоохранения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здравоохранения,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00602. Выдача разрешительных документов (включая лицензирование, регистрацию, сертификацию) в сфере здравоохранения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специалиста для допуска к клинической практике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контроля качества и безопасности товаров и услуг МЗ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присвоении квалификационной категории специалистам с медицинским образованием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контроля качества и безопасности товаров и услуг МЗ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присвоении квалификационной категории для специалистов в сфере санитарно-эпидемиологического благополучия населения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контроля качества и безопасности товаров и услуг МЗ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медицинских организаций в целях признания соответствия их деятельности стандартам аккредитации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контроля качества и безопасности товаров и услуг МЗ, территориальные департаменты Комитета контроля качества и безопасности товаров и услуг МЗ, организация, аккредитованная уполномоченным органом в области здравоохранения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судебно-медицинских, судебно-психиатрических, судебно-наркологических экспертов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"Центр судебных экспертиз МЮ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квалификации на право производства определенного вида судебно-медицинской, судебно-психиатрической и судебно-наркологической экспертиз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"Центр судебных экспертиз МЮ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документов о прохождении повышения квалификации и переподготовки кадров отрасли здравоохранения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 в области здравоохранения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 в области здравоохранения,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 и медицинских изделий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контроля качества и безопасности товаров и услуг МЗ, территориальные департаменты Комитета контроля качества и безопасности товаров и услуг МЗ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00602009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медицинскую деятельность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00602010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фармацевтическую деятельность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контроля качества и безопасности товаров и услуг МЗ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00602011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в сфере оборота наркотических средств, психотропных веществ и прекурсоров в области здравоохранения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контроля качества и безопасности товаров и услуг МЗ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00602012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проведение клинического исследования и (или) испытания фармакологических и лекарственных средств, медицинских изделий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контроля качества и безопасности товаров и услуг МЗ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00602013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регистрация, перерегистрация и внесение изменений в регистрационное досье лекарственного средства или медицинского изделия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контроля качества и безопасности товаров и услуг МЗ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00602014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или перерегистрация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контроля качества и безопасности товаров и услуг МЗ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контроля качества и безопасности товаров и услуг МЗ,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00602015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ввоз на территорию Республики Казахстан и (или) вывоз с территории Республики Казахстан органов (части органов) и (или) тканей человека, крови и ее компонентов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контроля качества и безопасности товаров и услуг МЗ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00602016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(разрешительного документа) на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целей или полученных в процессе проведения биомедицинских исследований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контроля качества и безопасности товаров и услуг МЗ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00602017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присвоении квалификационной категории специалистам с фармацевтическим образованием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контроля качества и безопасности товаров и услуг МЗ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00602018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 иностранных специалистов к клинической практике,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Назарбаев Университете или его медицинских организациях, медицинских организациях Управления Делами Президента Республики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контроля качества и безопасности товаров и услуг МЗ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00602019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о безопасности, качестве и эффективности лекарственных средств и медицинских изделий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центр экспертизы лекарственных средств и медицинских изделий" Комитета контроля качества и безопасности товаров и услуг МЗ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центр экспертизы лекарственных средств и медицинских изделий" Комитета контроля качества и безопасности товаров и услуг МЗ,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00602020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на фармацевтический продукт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контроля качества и безопасности товаров и услуг МЗ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00602021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субъекта здравоохранения, осуществляющего оценку профессиональной подготовленности и подтверждение соответствия квалификации специалистов в области здравоохранения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контроля качества и безопасности товаров и услуг МЗ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контроля качества и безопасности товаров и услуг МЗ,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00603. Санитарно-эпидемиологическое благополучие населения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00603001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санитарно-эпидемиологического заключения о соответствии (несоответствии) объекта высокой эпидемической значимости нормативным правовым актам в сфере санитарно-эпидемиологического благополучия населения и гигиеническим нормативам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контроля качества и безопасности товаров и услуг МЗ, территориальные подразделения Комитета контроля качества и безопасности товаров и услуг МЗ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00603002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учетного номера объекту производства (изготовления) пищевой продукции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контроля качества и безопасности товаров и услуг МЗ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00603003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санитарно-эпидемиологического заключения на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 и санитарно-защитным зонам, на сырье и продукцию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контроля качества и безопасности товаров и услуг МЗ, территориальные подразделения Комитета контроля качества и безопасности товаров и услуг МЗ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00603004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работу с микроорганизмами I-IV группы патогенности и гельминтами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контроля качества и безопасности товаров и услуг МЗ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00603005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санитарно-эпидемиологического заключения о согласовании сроков годности и условий хранения пищевой продукции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контроля качества и безопасности товаров и услуг МЗ, территориальные департаменты Комитета контроля качества и безопасности товаров и услуг МЗ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00603006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санитарно-эпидемиологических заключений о соответствии (несоответствии) объекта государственного санитарно-эпидемиологического надзора нормативным правовым актам в сфере санитарно-эпидемиологического благополучия населения и гигиеническим нормативам на объектах, расположенных на территории военных городков и учебных центров Министерства обороны Республики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Вооруженных Сил Республики Казахстан, осуществляющие деятельность в сфере санитарно- эпидемиологического благополучия населения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"Войсковая часть 64615", РГУ "Войсковая часть 01826",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00603007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санитарно-эпидемиологического заключения на проекты, работы и услуги на объектах, расположенных на территории военных городков и учебных центров Министерства обороны Республики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Вооруженных Сил Республики Казахстан, осуществляющие деятельность в сфере санитарно-эпидемиологического благополучия населения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"Войсковая часть 64615", РГУ "Войсковая часть 01826",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00604. Прочие государственные услуги в сфере здоровья, медицины и здравоохранения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00604001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с психоневрологической организации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00604002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с наркологической организации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00604003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с противотуберкулезной организации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00604004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предварительных обязательных медицинских осмотров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00604005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допуске к управлению транспортным средством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007. Труд и социальная защита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00701. Занятость населения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00701001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содействия лицам, ищущим работу, и безработным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занятости населения, МИО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Центр занятости населения,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00702. Выдача разрешительных документов в сфере занятости населения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00702001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 (или) продление разрешения работодателям на привлечение иностранной рабочей силы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00702002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или продление справки иностранцу или лицу без гражданства о соответствии квалификации для самостоятельного трудоустройства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МТСЗН,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00703. Социальное обеспечение, в том числе пенсионное обеспечение и социальное страхование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пенсионных выплат по возрасту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МТСЗН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государственной базовой пенсионной выплаты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МТСЗН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социальной выплаты на случаи утраты трудоспособности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фонд социального страхования и его филиалы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Нур-Султана, Алматы и Шымкента, районов и городов областного значения, территориальные подразделения Комитета труда, социальной защиты и миграции МТСЗН,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государственных специальных пособий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МТСЗН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государственного социального пособия по инвалидности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МТСЗН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подразделения Комитета труда, социальной защиты и миграции МТСЗН,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разницы между суммой фактически внесенных обязательных пенсионных взносов, обязательных профессиональных пенсионных взносов с учетом уровня инфляции и суммой пенсионных накоплений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МТСЗН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информации об участии в качестве потребителя медицинских услуг и о перечисленных суммах отчислений и (или) взносов в системе обязательного социального медицинского страхования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социального медицинского страхования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социального медицинского страхования,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пенсионных выплат из пенсионных накоплений, сформированных за счет обязательных пенсионных взносов, обязательных профессиональных пенсионных взносов из единого накопительного пенсионного фонда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ЕНПФ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ЕНПФ,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00703009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участнику системы обязательного социального страхования информации о состоянии и движении социальных отчислений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фонд социального страхования и его филиалы, Государственная корпорация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Государственный фонд социального страхования и его филиалы,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00703010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государственного социального пособия по случаю потери кормильца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МТСЗН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подразделения Комитета труда, социальной защиты и миграции МТСЗН,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00703011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социальной выплаты на случаи потери кормильца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фонд социального страхования и его филиалы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Нур-Султана, Алматы и Шымкента, районов и городов областного значения, территориальные подразделения Комитета труда, социальной защиты и миграции МТСЗН,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00703012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социальной выплаты на случаи потери работы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фонд социального страхования и его филиалы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Нур-Султана, Алматы и Шымкента, районов и городов областного значения, территориальные подразделения Комитета труда, социальной защиты и миграции МТСЗН,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00703013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социальной выплаты на случаи потери дохода в связи с беременностью и родами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фонд социального страхования и его филиалы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Нур-Султана, Алматы и Шымкента, районов и городов областного значения, территориальные подразделения Комитета труда, социальной защиты и миграции МТСЗН,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00703014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социальной выплаты на случаи потери дохода в связи с усыновлением (удочерением) новорожденного ребенка (детей) и потери дохода в связи с уходом за ребенком по достижении им возраста одного года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фонд социального страхования и его филиалы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Нур-Султана, Алматы и Шымкента, районов и городов областного значения, территориальные подразделения Комитета труда, социальной защиты и миграции МТСЗН,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00704. Социальная поддержка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00704001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единовременной выплаты на погребение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МТСЗН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00704002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государственной адресной социальной помощи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поселка, села, сельского округа, Центр занятости населения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00704003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МТСЗН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подразделения Комитета труда, социальной защиты и миграции МТСЗН,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00704004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социальной помощи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значения, аким поселка, села, сельского округа,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00704005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Нур-Султана, Алматы и Шымкента, районов и городов областного значения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00704006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в области развития сельских территорий МИО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00704007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социальной помощи в виде ежемесячных выплат гражданам Республики Казахстан после завершения периода капитализации платежей по возмещению вреда, причиненного жизни и здоровью работников юридическими лицами, ликвидированными вследствие банкротства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МТСЗН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00704008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удостоверения реабилитированному лицу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00705. Социальные услуги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00705001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инвалидности и/или степени утраты трудоспособности и/или определение необходимых мер социальной защиты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МТСЗН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МТСЗН,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00705002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инвалидов для предоставления им протезно-ортопедической помощи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Нур-Султана, Алматы и Шымкента, районов и городов областного значения,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00705003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инвалидов сурдо-тифлотехническими и обязательными гигиеническими средствами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Нур-Султана, Алматы и Шымкента, районов и городов областного значения,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00705004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Нур-Султана, Алматы и Шымкента, районов и городов областного значения,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00705005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инвалидам кресла-колясок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Нур-Султана, Алматы и Шымкента, районов и городов областного значения,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00705006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инвалидов санаторно-курортным лечением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Нур-Султана, Алматы и Шымкента, районов и городов областного значения,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00705007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оказание специальных социальных услуг в условиях ухода на дому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Нур-Султана, Алматы и Шымкента, районов и городов областного значения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00705008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оказание специальных социальных услуг в медико-социальных учреждениях (организациях)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городов Нур-Султана, Алматы и Шымкента, районов и городов областного значения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00705009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о нуждаемости в санаторно-курортном лечении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00706. Прочие государственные услуги в сфере труда и социальной защиты населения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00706001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информации о поступлении и движении средств вкладчика единого накопительного пенсионного фонда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00706002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справки, подтверждающей принадлежность заявителя (семьи) к получателям адресной социальной помощи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значения, аким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00706003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 нуждающихся в служебном жилище военнослужащих Вооруженных Сил Республики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Районные эксплуатационные части МО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Районные эксплуатационные части МО,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00706004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регистрации в качестве безработного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занятости населения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008. Образование и наука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00801. Высшее и послевузовское образование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для участия в конкурсе на присуждение международной стипендии "Болашак"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международных программ"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зачисление в высшие учебные заведения для обучения по образовательным программам высшего образования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зачисление в высшие учебные заведения для обучения по образовательным программам послевузовского образования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образовательных грантов, а также оказание социальной поддержки обучающимся в организациях высшего образования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статусе стипендиата международной стипендии "Болашак"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международных программ"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гарантийного письма для выезжающих на обучение в качестве стипендиата международной стипендии "Болашак"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международных программ"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АО "Центр международных программ",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расходов стипендиатам международной стипендии "Болашак"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международных программ"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международных программ"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00801008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Авансирование стипендиатов международной стипендии "Болашак"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международных программ"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международных программ",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00801009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договора залога недвижимого имущества, предоставленного в качестве обеспечения исполнения обязательств стипендиатов международной стипендии "Болашак"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международных программ"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АО "Центр международных программ",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00801010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уведомления о прекращении залога с недвижимого имущества при исполнении обязательств стипендиатом международной стипендии "Болашак"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международных программ"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АО "Центр международных программ",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00801011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для участия в конкурсе на обучение за рубежом в рамках международных договоров в области образования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международных программ"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международных программ",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00801012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академических отпусков обучающимся в организациях технического и профессионального, послесреднего образования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организации технического и профессионального, послесреднего образования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00801013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для участия в конкурсе на обучение за рубежом в рамках академической мобильности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00802. Выдача разрешительных документов (включая лицензирование, регистрацию, сертификацию) в сфере образования и науки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00802001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занятие образовательной деятельностью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контролю в сфере образования и науки МОН, территориальные департаменты Комитета по контролю в сфере образования и науки МОН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00802002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субъектов научной и (или) научно-технической деятельности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науки МОН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Комитет науки МОН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00802003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экспертного заключения авторам и авторскому коллективу на учебные издания дошкольного, начального, основного среднего, общего среднего, технического и профессионального, послесреднего, высшего и послевузовского образования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"Республиканский научно-практический центр "Учебник"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00802004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о сдаче единого национального тестирования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центр тестирования", высшие учебные заведения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00802005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экспорт коллекционных материалов по минералогии, палеонтологии, костей ископаемых животных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науки МОН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00802006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экспорт культурных ценностей, документов национальных архивных фондов, оригиналов архивных документов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00803. Прочие государственные услуги в сфере образования и науки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общежития обучающимся в высших учебных заведениях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общежития обучающимся в организациях технического и профессионального образования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 образования,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научно-технической экспертизы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центр государственной научно-технической экспертизы"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центр государственной научно-технической экспертизы",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и нострификация документов об образовании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"Центр Болонского процесса и академической мобильности" МОН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дубликатов документов об основном среднем, общем среднем образовании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основного среднего и общего среднего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организации основного среднего и общего среднего образования,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дубликатов документов о техническом и профессиональном образовании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организации технического и профессионального образования,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дубликатов документов о высшем и послевузовском образовании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в организации технического и профессионального, послесреднего образования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00803009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для участия в конкурсе на замещение руководителей государственных учреждений среднего образования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00803010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для участия в конкурсе на замещение руководителей государственных учреждений среднего образования республиканского значения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МОН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00803011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работ на соискание премий в области науки, государственных научных стипендий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науки МОН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00803012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научных, научно-технических проектов и программ, финансируемых из государственного бюджета, и отчетов по их выполнению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центр государственной научно-технической экспертизы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центр государственной научно-технической экспертизы",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00803013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лицам, не завершившим техническое-профессиональное, послесреднее образование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организации технического и профессионального, послесреднего образования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00803014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и восстановление обучающихся по типам организаций образования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00803015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районов и городов областного значения, организации дошкольного, начального, основного среднего, общего среднего, технического и профессионального, послесреднего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областей, городов Нур-Султана, Алматы и Шымкента, районов и городов областного значения, организации дошкольного, начального, основного среднего, общего среднего, технического и профессионального, послесреднего образования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00803016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республиканских подведомственных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республиканские подведомственные организации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МОН, республиканские подведомственные организации образования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009. Бизнес и предпринимательство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00901. Начало бизнеса или частного предпринимательства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00901001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юридических лиц, учетная регистрация их филиалов и представительств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территориальные органы юстиции, Государственная корпорация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00901002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перерегистрация юридических лиц, учетная перерегистрация их филиалов и представительств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территориальные органы юстиции, Государственная корпорация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00901003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регистрации (перерегистрации) юридических лиц, учетной регистрации (перерегистрации) их филиалов и представительств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территориальные органы юстиции, Государственная корпорация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00901004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внесенных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территориальные органы юстиции, Государственная корпорация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00901005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дубликата устава (положения) юридического лица, не относящегося к субъекту частного предпринимательства, а также акционерного общества, их филиалов и представительств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территориальные органы юстиции, Государственная корпорация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00901006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 категории субъекта предпринимательства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00902. Прекращение деятельности частного предпринимателя или юридического лица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00902001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прекращения деятельности юридического лица, снятие с учетной регистрации филиала и представительства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территориальные органы юстиции, Государственная корпорация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00903. Выдача разрешительных документов (включая лицензирование, регистрацию, сертификацию) на занятие определенными видами деятельности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занятие судебно-экспертной деятельностью, в том числе судебно-медицинской, судебно-наркологической и судебно-психиатрической экспертизами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аттестации лиц, претендующих на занятие адвокатской деятельностью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юстиции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занятие адвокатской деятельностью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аттестации на право занятия нотариальной деятельностью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юстиции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право занятия нотариальной деятельностью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аттестации лиц, прошедших стажировку и претендующих на право занятия деятельностью частного судебного исполнителя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юстиции областей, города республиканского значения и столицы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занятие деятельностью частного судебного исполнителя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деятельность по осуществлению научно-реставрационных работ на памятниках истории и культуры и (или) археологических работ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00903009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занятие деятельностью казино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индустрии туризма МКС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00903010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занятие деятельностью зала игровых автоматов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индустрии туризма МКС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00903011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занятие деятельностью букмекерской конторы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индустрии туризма МКС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00903012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занятие деятельностью тотализатора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индустрии туризма МКС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00903013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импорт и (или) экспорт отдельных видов товаров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00903014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право занятия деятельностью товарных бирж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00903015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экспорт и (или) импорт отдельных видов товаров на территорию Республики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00903016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судебных экспертов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"Центр судебных экспертиз МЮ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00903017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квалификации судебного эксперта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"Центр судебных экспертиз МЮ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00904. Выдача разрешительных документов (включая лицензирование, регистрацию, сертификацию) на производство отдельных видов продукции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00904001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производство табачных изделий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00904002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производство этилового спирта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00904003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производство алкогольной продукции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00905. Выдача разрешительных документов (включая лицензирование, регистрацию, сертификацию) на приобретение, реализацию и хранение отдельных видов продукции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00905001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00905002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00906. 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00906001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субсидирования части ставки вознаграждения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"ФРП "Даму"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"ФРП "Даму",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00906002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гарантий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"ФРП "Даму"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"ФРП "Даму",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00906003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областей, городов Нур-Султана, Алматы и Шымкента,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00906004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поддержки по развитию производственной (индустриальной)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областей, городов Нур-Султана, Алматы и Шымкента,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00906005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субъектов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Университет", Национальная палата предпринимателей "Атамекен"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"ФРП "Даму", центры обслуживания предпринимателей, центры поддержки предпринимательства, оператор нефинансовой поддержки,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00906006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основам предпринимательства по проекту "Бастау Бизнес"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палата предпринимателей "Атамекен"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00906007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Гарантирование по кредитам/микрокредитам, выдаваемым микрофинансовыми организациями/банками второго уровня в городах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"ФРП "Даму"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"ФРП "Даму",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010. Туризм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01001. Прочие государственные услуги в сфере туризма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01001001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туристскую операторскую деятельность (туроператорская деятельность)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01001002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на переподготовку и повышение квалификации специалистов в области туристской деятельности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образования, реализующие образовательные учебные программы дополнительного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образования, реализующие образовательные учебные программы дополнительного образования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011. 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01101. Автомобильный транспорт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01101001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международного сертификата взвешивания грузовых транспортных средств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МИИР,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01101002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удостоверения о допуске к осуществлению международных автомобильных перевозок и карточки допуска на автотранспортные средства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01101003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01101004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специального разрешения на проезд тяжеловесных и (или) крупногабаритных автотранспортных средств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МИИР, органы государственных доходов в пунктах пропуска автотранспортных средств через Государственную границу Республики Казахстан, совпадающую с таможенной границей Евразийского экономического союза, а также в иных местах перемещения товаров через таможенную границу Евразийского экономического союза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органы Комитета транспорта МИИР, органы государственных доходов в пунктах пропуска автотранспортных средств через Государственную границу Республики Казахстан, совпадающую с таможенной границей Евразийского экономического союза, а также в иных местах перемещения товаров через таможенную границу Евразийского экономического союза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01101005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районов и городов областного значения,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01101007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Свидетельство, выданное в соответствии с Соглашением о международных перевозках скоропортящихся пищевых продуктов и о специальных транспортных средствах, предназначенных для этих перевозок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01101008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убытков перевозчика, связанных с осуществлением автомобильных пассажирских перевозок по социально значимым сообщениям в межрайонном (междугородном внутриобластном), внутрирайонном, городском (сельском) и пригородном сообщениях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01101009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маршрутов и расписания движений регулярных городских (сельских), пригородных и внутрирайонных автомобильных перевозок пассажиров и багажа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районов,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районов, городов областного значения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001101010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переоборудование автотранспортного средства и (или) прицепов к нему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полиции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полиции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01102. Воздушный транспорт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авиационному персоналу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"Авиационная администрация Казахстана"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эксплуатанта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"Авиационная администрация Казахстана"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выполнение международных нерегулярных полетов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МИИР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летной годности воздушного судна сверхлегкой авиации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"Авиационная администрация Казахстана"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удостоверения соответствия экземпляра гражданского воздушного судна нормам летной годности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"Авиационная администрация Казахстана"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летной годности гражданского воздушного судна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"Авиационная администрация Казахстана"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"Авиационная администрация Казахстана",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решения о признании сертификата летной годности гражданских воздушных судов, выданных иностранным государством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"Авиационная администрация Казахстана"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авиационного учебного центра гражданской авиации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"Авиационная администрация Казахстана"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01102009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по организации досмотра службой авиационной безопасности аэропорта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"Авиационная администрация Казахстана"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"Авиационная администрация Казахстана",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01102010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 выполнения авиационных работ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"Авиационная администрация Казахстана"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01102011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аккредитации иностранных перевозчиков, осуществляющих свою деятельность на территории Республики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01102012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организации по техническому обслуживанию и ремонту авиационной техники гражданской авиации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"Авиационная администрация Казахстана"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01102013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 выполнения полетов (эксплуатант авиации общего назначения)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"Авиационная администрация Казахстана"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01102014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воздушного судна по шуму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"Авиационная администрация Казахстана"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01102015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годности аэродрома (вертодрома)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"Авиационная администрация Казахстана"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01102016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использование радиопередающей аппаратуры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"Авиационная администрация Казахстана"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01102017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выполнение специального полета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"Авиационная администрация Казахстана"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01102018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экспортного сертификата летной годности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"Авиационная администрация Казахстана"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01102019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удостоверения члена экипажа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"Авиационная администрация Казахстана"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01102020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типа гражданского воздушного судна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"Авиационная администрация Казахстана"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"Авиационная администрация Казахстана",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01102021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поставщика аэронавигационного обслуживания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"Авиационная администрация Казахстана"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01102022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специального разрешения на пролет над территорией запретных зон и зон ограничения полетов после согласования со Службой государственной охраны Республики Казахстан и с органами национальной безопасности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01103. Железнодорожный и водный транспорт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01103001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морского судна в бербоут-чартерном реестре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администрация порта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01103002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минимальном составе экипажа судна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01103003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эксплуатацию судна, плавающего под флагом иностранного государства, в казахстанском секторе Каспийского моря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транспорта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01103004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технического освидетельствования организаций и испытательных лабораторий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"Регистр судоходства Казахстана"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01103005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лиц командного состава судов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01103006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перевозку грузов в сфере железнодорожного транспорта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01104. Прочие государственные услуги в сфере транспорта и коммуникаций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01104001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размещения объектов наружной (визуальной) рекламы в полосе отвода автомобильных дорог общего пользования международного и республиканского значения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филиалы "АО "НК "ҚазАвтоЖол"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 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01104002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размещения объектов наружной (визуальной) рекламы в полосе отвода автомобильных дорог общего пользования областного и районного значения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 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01104003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технического условия для проектирования на пересечение автомобильных дорог общего пользования международного и республиканского значения каналами, линиями связи и электропередачи, нефтепроводами, газопроводами, водопроводами и железными дорогами, другими инженерными сетями, коммуникациями, а также для строительства подъездных дорог и примыканий к автомобильным дорогам общего пользования международного и республиканского значения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филиалы "АО "НК "ҚазАвтоЖол"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 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01104004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01104005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специального разрешения на перевозку опасного груза классов 1, 6 и 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01104006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допущении транспортного средства к перевозке опасных грузов в международном сообщении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01104007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въезд (выезд) на территорию (с территории) иностранного государства перевозчикам Республики Казахстан, осуществляющим регулярные автомобильные перевозки пассажиров и багажа в международном сообщении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012. Охрана окружающей среды и животного мира, природные ресурсы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01201. Охрана окружающей среды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выполнение работ и оказание услуг в области охраны окружающей среды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 и контроля МЭГПР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ввоз на территорию Республики Казахстан из стран, не входящих в Таможенный союз, и вывоз с территории Республики Казахстан в эти страны озоноразрушающих веществ и содержащей их продукции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 и контроля МЭГПР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производство работ с использованием озоноразрушающих веществ, ремонт, монтаж, обслуживание оборудования, содержащего озоноразрушающие вещества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 и контроля МЭГПР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экологических разрешений для объектов I категории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 и контроля МЭГПР, территориальные подразделения Комитета экологического регулирования и контроля МЭГПР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заключений государственной экологической экспертизы для объектов I категории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 и контроля МЭГПР, территориальные подразделения Комитета экологического регулирования и контроля МЭГПР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на эмиссии в окружающую среду для объектов II, III и IV категорий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заключений государственной экологической экспертизы для объектов II, III и IV категорий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01201008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экологической информации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"Информационно-аналитический центр охраны окружающей среды"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01201009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Комплексного экологического разрешения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 и контроля МЭГПР, территориальные подразделения Комитета экологического регулирования и контроля МЭГПР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 и контроля МЭГПР, территориальные подразделения Комитета экологического регулирования и контроля МЭГПР,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01202. Пользование водными ресурсами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размещения предприятий и других сооружений, а также условий производства строительных и других работ на водных объектах, водоохранных зонах и полосах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Бассейновые инспекции по регулированию использования и охраны водных ресурсов Комитета по водным ресурсам МЭГПР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удельных норм водопотребления и водоотведения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водным ресурсам МЭГПР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специальное водопользование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Бассейновые инспекции по регулированию использования и охраны водных ресурсов Комитета по водным ресурсам МЭГПР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путевки на проведение любительского (спортивного) рыболовства, разрешаемого для нужд местного населения, проживающего в охранной зоне Маркакольского государственного природного заповедника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Маркакольский государственный природный заповедник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Маркакольский государственный природный заповедник,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режима судоходства в запретный для рыболовства нерестовый период, а также в запретных для рыболовства водоемах и (или) участках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лесного хозяйства и животного мира МЭГПР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водоохранных мероприятий, направленных на предотвращение водных объектов от истощения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геологии МЭГПР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геологии МЭГПР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подразделения Комитета геологии МЭГПР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организаций на право проведения работ в области безопасности плотин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водным ресурсам МЭГПР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01202009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декларации безопасности плотины для присвоения регистрационных шифров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Бассейновые инспекции по регулированию использования и охраны водных ресурсов Комитета по водным ресурсам МЭГПР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01202010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Пломбирование приборов учета вод, устанавливаемых на сооружениях или устройствах по забору или сбросу вод физическими и юридическим и лицами, осуществляющими право специального водопользования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Бассейновые инспекции по регулированию использования и охраны водных ресурсов Комитета по водным ресурсам МЭГПР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01203. Пользование лесными ресурсами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01203001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лесорубочного и лесного билета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лесовладельцы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лесовладельцы,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01203002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мест строительства объектов, влияющих на состояние и воспроизводство лесов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МЭГПР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01203003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на проведение в государственном лесном фонде работ, не связанных с ведением лесного хозяйства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МЭГПР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01203004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расходов на закладку и выращивание плантаций быстрорастущих древесных и кустарниковых пород, создание и развитие частных лесных питомников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МЭГПР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01204. Пользование животным миром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административным органом разрешений на импорт на территорию Республики Казахстан, экспорт и (или) реэкспорт с территории Республики Казахстан видов животных, подпадающих под действие Конвенции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МЭГПР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административным органом разрешений на импорт на территорию Республики Казахстан, экспорт и (или) реэкспорт с территории Республики Казахстан объектов растительного мира, их частей и дериватов, подпадающих под действие Конвенции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МЭГПР, территориальные подразделения Комитета лесного хозяйства и животного мира МЭГПР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производство интродукции, реинтродукции и гибридизации животных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лесного хозяйства и животного мира МЭГПР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квот на изъятие объектов животного мира на основании утвержденных лимитов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ассоциации общественных объединений охотников и субъектов охотничьего хозяйства, республиканские ассоциации общественных объединений рыболовов и субъектов рыбного хозяйства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марки икры осетровых видов рыб для торговли на внутреннем рынке Республики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МЭГПР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установки рыбозащитных устройств водозаборных сооружений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лесного хозяйства и животного мира МЭГПР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осуществление любительского (спортивного) рыболовства, мелиоративного лова, научно-исследовательского лова, лова в воспроизводственных целях на водных объектах, расположенных на особо охраняемых природных территориях со статусом юридического лица, на основании биологического обоснования при наличии положительного заключения государственной экологической экспертизы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Природоохранные учреждения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Природоохранные учреждения,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происхождении вылова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лесного хозяйства и животного мира МЭГПР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01204009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пользование животным миром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Комитет лесного хозяйства и животного мира МЭГПР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01204010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изъятие видов животных, численность которых подлежит регулированию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лесного хозяйства и животного мира МЭГПР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01204011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республиканских ассоциаций общественных объединений охотников и субъектов охотничьего хозяйства, а также общественных объединений рыболовов и субъектов рыбного хозяйства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МЭГПР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МЭГПР,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01204012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удостоверения охотника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ассоциации общественных объединений охотников и субъектов охотничьего хозяйства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ассоциации общественных объединений охотников и субъектов охотничьего хозяйства,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01205. Недропользование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договора залога права недропользования на разведку, добычу или совмещенную разведку и добычу на подземные воды, лечебные грязи и твердые полезные ископаемые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 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эксплуатации горных и химических производств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договора залога права недропользования на разведку, добычу общераспространенных полезных ископаемых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 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использование ликвидационного фонда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об экономической нецелесообразности или невозможности переработки сырьевых товаров, содержащих драгоценные металлы, на территории Республики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в Республике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акта государственного контроля при ввозе на территорию Республики Казахстан из стран, не входящих в Евразийский экономический союз, драгоценных металлов (за исключением изделий из них), лома и отходов драгоценных металлов, экспорт которых осуществляется на основании лицензии (без лицензии)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акта государственного контроля и оценки стоимости при вывозе с территории Республики Казахстан в страны, не входящие в Евразийский экономический союз, драгоценных металлов (за исключением изделий из них), лома и отходов драгоценных металлов, экспорт которых осуществляется на основании лицензии (без лицензии)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01205009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об отсутствии или малозначительности полезных ископаемых в недрах под участком предстоящей застройки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01205010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застройку территорий залегания полезных ископаемых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01205011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знаний руководителей юридических лиц, декларирующих промышленную безопасность, а также членов постоянно действующих экзаменационных комиссий указанных юридических лиц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01205012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(разрешительного документа) на помещение минерального сырья под таможенную процедуру переработки вне таможенной территории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01205013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 права недропользования и объектов, связанных с правом недропользования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01205014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(подписание) дополнительных соглашений к контрактам на недропользование по углеводородам и добыче урана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01205015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(подписание) контрактов на недропользование по углеводородам и добыче урана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01205016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старательство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01205017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использование пространства недр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геологии МЭГПР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геологии МЭГПР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01205018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соглашения о переработке твердых полезных ископаемых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01205019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на преобразование участка недр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01205020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извлечение горной массы и (или) перемещение почвы на участке разведки в объеме, превышающем одну тысячу кубических метров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013. Сельское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01301. Прочие государственные услуги в сфере сельского хозяйства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систем управления производством сельскохозяйственной продукции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 субъектов агропромышленного комплекса,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испытание сельскохозяйственных растений на хозяйственную полезность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комиссия по сортоиспытанию сельскохозяйственных культур,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пестицидов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государственной инспекции в агропромышленном комплексе МСХ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инспекции областей, городов Нур-Султана, Алматы и Шымкента Комитета ветеринарного контроля и надзора МСХ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ветеринарного сертификата на перемещаемые (перевозимые) объекты при экспорте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государственный ветеринарно-санитарный инспектор городов Нур-Султана, Алматы и Шымкента, района, города областного значения и его заместители; государственные и ветеринарно-санитарные инспектора на основании утвержденного списка Главным государственным ветеринарно-санитарным инспектором городов Нур-Султана, Алматы и Шымкента, района, города областного значения и его заместителем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инспекции городов Нур-Султана, Алматы и Шымкента, районов и городов областного значения Комитета ветеринарного контроля и надзора МСХ,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карантинного сертификата на перемещение подкарантинной продукции на территории Республики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инспекции Комитета государственной инспекции в агропромышленном комплексе МСХ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фитосанитарного сертификата на вывоз подкарантинной продукции за пределы Республики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инспекции Комитета государственной инспекции в агропромышленном комплексе МСХ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инспекции Комитета государственной инспекции в агропромышленном комплексе МСХ,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01301009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ветеринарно-санитарного заключения на объекты государственного ветеринарно-санитарного контроля и надзора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ветеринарно-санитарные инспекторы на основании утвержденного списка Главным государственным ветеринарно-санитарным инспектором и его заместителем.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01301010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охранного документа на селекционное достижение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институт интеллектуальной собственности" МЮ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01301011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акта экспертизы (протокол испытаний), выдаваемой ветеринарными лабораториями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"Республиканская ветеринарная лаборатория" и его филиалы, РГП "Национальный референтный центр по ветеринарии" и его филиал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инспекции Комитета ветеринарного контроля и надзора МСХ, МИО областей, городов Нур-Султана, Алматы и Шымкента,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  <w:bookmarkEnd w:id="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01301012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ветеринарной справки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ветеринарные организации, созданные 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ветеринарные организации, созданные МИО областей, городов Нур-Султана, Алматы и Шымкента,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01301013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культур, в том числе многолетних насаждений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01301014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01301015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01301016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воды сельскохозяйственным товаропроизводителям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01301017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на развитие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01301018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ветеринарного паспорта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ветеринарные организации, созданные МИО областей, городов Нур-Султана, Алматы и Шымкента,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ветеринарные организации, созданные МИО областей, городов Нур-Султана, Алматы и Шымкента,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  <w:bookmarkEnd w:id="1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01301019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01301020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государственной инспекции в агропромышленном комплексе МСХ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01301021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ввоза карантинных объектов (карантинных вредных организмов) в научно-исследовательских целях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инспекции Комитета государственной инспекции в агропромышленном комплексе МСХ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01301022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01301023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заготовительных организаций в сфере агропромышленного комплекса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01301024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01301025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 возмещению части расходов, понесенных субъектом агропромышленного комплекса при инвестиционных вложениях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01301026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01301027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лазерных станций, изделий (средств) и атрибутов для проведения идентификации сельскохозяйственных животных и их производителей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Процессинговый центр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01301028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01301029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01301030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аквакультуры (рыбоводства)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01301031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расходов микрофинансовых организаций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01301032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по гарантированию микрокредитов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01301033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апробации и регистрационных испытании ветеринарного препарата и кормовых добавок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референтный центр по ветеринарии"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ветеринарного контроля и надзора МСХ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01301034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нормативно-технической документации на новые, усовершенствованные ветеринарные препараты, кормовые добавки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ветеринарного контроля и надзора МСХ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ветеринарного контроля и надзора МСХ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01301035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ветеринарных препаратов, кормовых добавок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ветеринарного контроля и надзора МСХ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ветеринарного контроля и надзора МСХ,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01301036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учетного номера объектам, осуществляющим переработку зерна и продуктов его переработки по технологиям, обеспечивающим лишение семян и плодов карантинных сорных растений жизнеспособности, и (или) обеззараживание и маркировку древесного упаковочного материала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инспекции Комитета государственной инспекции в агропромышленном комплексе МСХ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инспекции Комитета государственной инспекции в агропромышленном комплексе МСХ,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01302. Выдача разрешительных документов (включая лицензирование, регистрацию, сертификацию) в сфере сельского хозяйства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01302001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для занятия деятельностью в сфере ветеринарии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ветеринарного контроля и надзора МСХ, 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ветеринарного контроля и надзора МСХ, МИО областей, городов Нур-Султана, Алматы и Шымкента,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01302002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производителей оригинальных, элитных семян, семян первой, второй и третьей репродукций и реализаторов семян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01302003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на производство (формуляции) пестицидов, реализацию пестицидов, применение пестицидов аэрозольным и фумигационным способами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01302004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оказание услуг по складской деятельности с выпуском зерновых расписок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01302005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оказание услуг по складской деятельности с выдачей хлопковых расписок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Туркестанской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Туркестанской области,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01302006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экспорт, импорт и транзит перемещаемых (перевозимых) объектов с учетом оценки эпизоотической ситуации на соответствующей территории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государственный ветеринарно-санитарный инспектор Республики Казахстан или его заместители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01302007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импорт средств защиты растений (пестицидов)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государственной инспекции в агропромышленном комплексе МСХ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01302008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экспорт диких живых животных, отдельных дикорастущих растений и дикорастущего лекарственного сырья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МЭГПР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01302009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экспорт редких и находящихся под угрозой исчезновения видов диких животных и дикорастущих растений, включенных в красную книгу Республики Казахстан, согласно постановлению Правительства Республики Казахстан от 31 октября 2006 года № 1034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МЭГПР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014. Промышленность, индустрия и технологии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01401. Топливо и энергетика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01401001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проектирования и строительства дублирующих (шунтирующих) линий электропередачи и подстанций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01401002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паспорта готовности энергопроизводящим и энергопередающим организациям к работе в осенне-зимний период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МЭ, территориальные подразделения Комитета атомного и энергетического надзора и контроля МЭ, МИО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МЭ, территориальные подразделения Комитета атомного и энергетического надзора и контроля МЭ, МИО городов Нур-Султана, Алматы и Шымкента, районов и городов областного значения,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01401003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Квалификационная проверка знаний правил технической эксплуатации и правил техники безопасности у руководителей, специалистов организаций, осуществляющих производство, передачу электрической и тепловой энергии, для контроля технического состояния и безопасности эксплуатации электроустановок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01401004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кандидатов в энергоаудиторы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МИИР,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01401005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персонала, занятого на объектах использования атомной энергии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01402. Технологии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01402001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об утверждении типа средств измерений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 МТИ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01402002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о метрологической аттестации средств измерений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"КазИнМетр"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01402003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реестре Государственной системы измерений Республики Казахстан методики выполнения измерений, разработанной и аттестованной в странах Содружества Независимых Государств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 МТИ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01403. Выдача разрешительных документов (включая лицензирование, регистрацию, сертификацию) в сфере промышленности, индустрии и технологий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транзит продукции, подлежащей экспортному контролю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Комитет индустриального развития и промышленной безопасности МИИР,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эксперта-аудитора по подтверждению соответствия, определению страны происхождения товара, статуса товара Евразийского экономического союза или иностранного товара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 МТИ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изготовлению Государственного флага Республики Казахстан и Государственного герба Республики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 МТИ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выполнение работ, связанных с этапами жизненного цикла объектов использования атомной энергии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обращению ядерными материалами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обращению с радиоактивными веществами, приборами и установками, содержащими радиоактивные вещества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обращение с приборами и установками, генерирующими ионизирующее излучение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предоставлению услуг в области использования атомной энергии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01403009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деятельность по обращению с радиоактивными отходами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01403010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транспортировку, включая транзитную, ядерных материалов, радиоактивных веществ, радиоизотопных источников ионизирующего излучения, радиоактивных отходов в пределах территории Республики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01403011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деятельность на территориях бывших испытательных ядерных полигонов и других территориях, загрязненных в результате проведенных ядерных испытаний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01403012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физическую защиту ядерных установок и ядерных материалов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01403013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специальной подготовке персонала, ответственного за обеспечение ядерной и радиационной безопасности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01403014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производству, переработке, приобретению, хранению, реализации, использованию, уничтожению ядов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01403015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01403016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разработке, производству, приобретению, реализации, хранению взрывчатых и пиротехнических (за исключением гражданских) веществ и изделий с их применением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01403017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ликвидации посредством уничтожения, утилизации, захоронения и переработке высвобождаемых боеприпасов, вооружений, военной техники, специальных средств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01403018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импорт и (или) экспорт отдельных видов товаров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01403019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экспорт и импорт продукции, подлежащей экспортному контролю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01403020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переработку продукции вне территории Республики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01403021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реэкспорт продукции, подлежащей экспортному контролю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01403022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организаций, осуществляющих экспертизу ядерной, радиационной и ядерной физической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новым предложениям</w:t>
            </w:r>
          </w:p>
          <w:bookmarkEnd w:id="11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01403023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конструкций транспортных упаковочных комплектов, а также распространение действия сертификатов-разрешений на них, утвержденных уполномоченными органами других стран, на территории Республики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01403024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методик расчетов, относящихся к обеспечению ядерной, радиационной и ядерной физической безопасности, представленных экспертной организацией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01403025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заключений на ввоз на территорию Республики Казахстан радиоэлектронных средств и высокочастотных устройств гражданского назначения, в том числе встроенных либо входящих в состав других товаров, в случаях, отличных от импорта, и (или) выдача лицензии на их импорт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телекоммуникаций МЦРИАП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01403026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экспорт и импорт опасных отходов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 и контроля МЭГПР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01403027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экспорт информации о недрах по районам и месторождениям топливно-энергетического и минерального сырья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геологии МЭГПР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01404. Прочие государственные услуги в сфере промышленности, индустрии и технологий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гарантийного обязательства (сертификата конечного пользователя)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об отнесении товаров, технологий, работ, услуг, информации к продукции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учет химической продукции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затрат на разработку и/или экспертизу комплексного плана индустриально-инновационного проекта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"Казахстанский центр индустрии и экспорта "QazIndustry"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АО "Казахстанский центр индустрии и экспорта"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инновационных грантов на коммерциализацию технологий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"Казахстанский центр индустрии и экспорта "QazIndustry"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"Казахстанский центр индустрии и экспорта "QazIndustry"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инвестиционного контракта на реализацию инвестиционного проекта, предусматривающего осуществление инвестиций и предоставление инвестиционных преференций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инвестициям МИД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документа об условиях переработки товаров на/вне таможенной территории Евразийского экономического союза и переработки товаров для внутреннего потребления в легкой, горно-металлургической, химической, фармацевтической, деревообрабатывающей отраслях промышленности, а также машиностроении и стройиндустрии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уполномоченного органа государств - членов Евразийского экономического союза на транзит опасных отходов через таможенную территорию Евразийского экономического союза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01404009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 и снятие с учета опасных технических устройств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индустриального развития и промышленной безопасности МИИР, 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01404010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 к применению стандартного образца зарубежного выпуска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 МТИ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01404011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государственного стандартного образца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 МТИ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01404012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вырубку деревьев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015. Нефтегазовая сфера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01501. Выдача разрешительных документов (включая лицензирование, регистрацию, сертификацию) в нефтегазовой сфере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01501001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сжигание сырого газа в факелах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01501002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создание и размещение морских объектов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01501003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проектирование (технологическое) и (или) эксплуатацию горных производств (углеводороды), нефтехимических производств, эксплуатацию магистральных газопроводов, нефтепроводов, нефтепродуктопроводов в сфере углеводородов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01501004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газосетевых организаций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016. Налоговое администрирование, бухгалтерский учет и финансовая отчетность, аудиторская деятельность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01601. Налоговое администрирование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об отсутствии (наличии) задолженности, учет по которым ведется в органах государственных доходов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суммах полученных доходов из источников в Республике Казахстан и удержанных (уплаченных) налогов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резидентства Республики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учетно-контрольных марок на алкогольную продукцию (за исключением виноматериала, пива и пивного напитка)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"Банкнотная фабрика Национального Банка Республики Казахстан"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"Банкнотная фабрика Национального Банка Республики Казахстан"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акцизных марок на табачные изделия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"Банкнотная фабрика Национального Банка Республики Казахстан"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"Банкнотная фабрика Национального Банка Республики Казахстан"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Приостановление (продление, возобновление) представления налоговой отчетности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новых моделей контрольно-кассовых машин в Государственный реестр контрольно-кассовых машин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налоговой отчетности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01601009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 налоговой отчетности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01601010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зачетов и возвратов налогов, платежей в бюджет, пени, штрафов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01601011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налога на добавленную стоимость из бюджета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01601012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подоходного налога, удержанного у источника выплаты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01601013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сроков исполнения налогового обязательства по уплате налогов и (или) плат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01601014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налоговых форм при экспорте (импорте) товаров в Евразийском экономическом союзе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01601015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и снятие с учета контрольно-кассовых машин (ККМ)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01601016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банкротного управляющих)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01601017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выписок из лицевого счета о состоянии расчетов с бюджетом, а также по социальным платежам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01602. Бухгалтерский учет и финансовая отчетность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01602001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аккредитации профессиональной организации бухгалтеров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внутреннего государственного аудита МФ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01602002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аккредитации организации по профессиональной сертификации бухгалтеров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внутреннего государственного аудита МФ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01603. Аудиторская деятельность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01603001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аккредитации профессиональной аудиторской организации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внутреннего государственного аудита МФ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01603002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аудиторской деятельности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внутреннего государственного аудита МФ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017. Государственное регулирование, контроль и надзор финансового рынка и финансовых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01701. Выдача разрешительных документов (включая лицензирование, регистрацию, сертификацию) в сфере деятельности банков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01701001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приобретение статуса крупного участника банка и (или) страховой (перестраховочной) организации, и (или) управляющего инвестиционным портфелем, и (или) банковского и (или) страхового холдинга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01701002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открытие банка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01701003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банкам на проведение банковских и иных операций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001701004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лицензии, организациям, осуществляющим отдельные виды банковских операций, на банковские операции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01701005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проведение банковских и иных операций, осуществляемых исламскими банками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01701006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создание или приобретение банком и (или) банковским холдингом дочерней организации и (или) на значительное участие банка и (или) банковского холдинга в уставном капитале организаций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01701007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добровольную реорганизацию банка (банковского холдинга)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01701008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добровольную ликвидацию банка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01702. Выдача разрешительных документов (включая лицензирование, регистрацию, сертификацию) в сфере деятельности пенсионных фондов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01702001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реорганизацию добровольного накопительного пенсионного фонда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01702002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добровольную ликвидацию добровольного накопительного пенсионного фонда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01703. Выдача разрешительных документов (включая лицензирование, регистрацию, сертификацию) в сфере рынка страховых услуг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01703001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создание страховой (перестраховочной) организации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01703002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страховой деятельности или право осуществления исламской страховой деятельности по отрасли "страхование жизни"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01703003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право осуществления страховой (перестраховочной) деятельности или исламской страховой (перестраховочной) деятельности по отрасли "общее страхование"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01703004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виды обязательного страхования, установленные законами Республики Казахстан и являющиеся отдельными классами страхования, или право осуществления исламской страховой деятельности по видам обязательного страхования, установленным законами Республики Казахстан и являющимся отдельными классами страхования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01703005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деятельность по перестрахованию или право осуществления деятельности по исламскому перестрахованию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01703006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право осуществления деятельности страхового брокера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01703007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создание или приобретение дочерней организации страховой (перестраховочной) организацией и (или) страховым холдингом, значительное участие страховой (перестраховочной) организации и (или) страхового холдинга в капитале организаций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01703008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добровольную реорганизацию страховой (перестраховочной) организации и страхового холдинга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01703009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добровольную ликвидацию страховой (перестраховочной) организации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01704. Прочие государственные услуги в сфере государственного регулирования, контроля и надзора финансового рынка и финансовых организаций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обменные операции с наличной иностранной валютой, выдаваемая уполномоченным организациям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филиалы НБ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назначение (избрание) руководящих работников финансовых организаций, банковских, страховых холдингов, акционерного общества "Фонд гарантирования страховых выплат"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выпуска объявленных акций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выпуска негосударственных облигаций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выпуска паев паевых инвестиционных фондов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об итогах размещения акций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право осуществления деятельности кредитного бюро и акта о соответствии кредитного бюро требованиям, предъявляемым к кредитному бюро по защите и обеспечению сохранности базы данных кредитных историй, используемых информационных систем и помещений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актуарной деятельности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01704009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размещение эмиссионных ценных бумаг организации-резидента Республики Казахстан на территории иностранного государства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01704010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выпуск эмиссионных ценных бумаг организации-резидента Республики Казахстан на территории иностранного государства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01704011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на рынке ценных бумаг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01704012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Учетная регистрация организаций, осуществляющих микрофинансовую деятельность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01704013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информации о состоянии пенсионных накоплений (с учетом инвестиционного дохода) вкладчика (получателя) единого накопительного пенсионного фонда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ЕНПФ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ЕНПФ,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01704014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реестр платежных организаций, прошедших учетную регистрацию в Национальном Банке Республики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01704015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проведение добровольной реорганизации (присоединение, слияние, разделение, выделение, преобразование) платежных организаций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01704016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Учетная регистрация коллекторских агентств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01704017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юридическим лицам, исключительной деятельностью которых является инкассация банкнот, монет и ценностей, на инкассацию банкнот, монет и ценностей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018. Таможенное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01801. Прочие государственные услуги в сфере таможенного дела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объектов авторских прав и смежных прав, товарных знаков, знаков обслуживания и наименований мест происхождения товаров в таможенный реестр объектов интеллектуальной собственности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реестр уполномоченных экономических операторов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МФ, веб-портал 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001801003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реестр таможенных представителей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реестр таможенных перевозчиков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Нур-Султану, Алматы и Шымкенту,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предварительных решений о происхождении товаров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МФ, 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предварительного решения о классификации товара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МФ, 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товарными партиями в течение определенного периода времени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МФ, 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очистка товаров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Нур-Султану, Алматы и Шымкенту,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01801009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допущении транспортного средства международной перевозки к перевозке товаров под таможенными пломбами и печатями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Нур-Султану, Алматы и Шымкенту,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01801010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реестр владельцев мест временного хранения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Нур-Султану, Алматы и Шымкенту,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01801011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реестр владельцев магазинов беспошлинной торговли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Нур-Султану, Алматы и Шымкенту,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01801012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реестр владельцев складов хранения собственных товаров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01801013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исполнения обязанности по уплате таможенных пошлин, налогов, специальных, антидемпинговых, компенсационных пошлин, а также обеспечение исполнения обязанностей юридического лица, осуществляющего деятельность в сфере таможенного дела, и (или) уполномоченного экономического оператора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МФ, 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МФ, 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01801014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сроков уплаты ввозных таможенных пошлин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01801015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таможенной декларации на транспортное средство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01801016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пассажирской таможенной декларации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01801017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транзитной декларации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Нур-Султану, Алматы и Шымкенту,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019. Безопасность, оборона и правосудие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01901. Выдача разрешительных документов (включая лицензирование, регистрацию, сертификацию) в сфере безопасности, правосудия и обороны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разработке, производству, ремонту, торговле, коллекционированию, экспонированию гражданского и служебного оружия и патронов к нему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полиции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разработке, производству, торговле, использованию гражданских пиротехнических веществ и изделий с их применением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полиции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для занятия деятельностью по разработке, производству, ремонту и реализации специальных технических средств, предназначенных для проведения оперативно-розыскных мероприятий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разработку средств криптографической защиты информации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оказание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(разрешительного документа) на ввоз, вывоз и транзит специальных технических средств, предназначенных для негласного получения информации, к которым применяются меры нетарифного регулирования в торговле с третьими странами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(разрешительного документа) на ввоз, вывоз и транзит шифровальных (криптографических) средств, к которым применяются меры нетарифного регулирования в торговле с третьими странами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право занятия охранной деятельностью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полиции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01901009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уполномоченным органом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01901010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уполномоченного органа на учреждение охранной организации национальной компанией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01901011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на соответствие криминалистическим требованиям гражданского и служебного оружия и патронов к нему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полиции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полиции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01901012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на ввоз на территорию Республики Казахстан, вывоз с территории Республики Казахстан и транзит через территорию Республики Казахстан гражданского и служебного оружия и патронов к нему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полиции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01901013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физическим и юридическим лицам на приобретение, хранение, хранение и ношение, перевозку гражданского и служебного оружия и патронов к нему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полиции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01901014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приобретение, хранение гражданских пиротехнических веществ и изделий с их применением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полиции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01901015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открытие и функционирование стрелковых тиров (стрельбищ) и стендов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полиции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01901016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деятельность, связанную с оборотом наркотических средств, психотропных веществ и прекурсоров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01901017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экспорт и импорт товаров, содержащих наркотические средства, психотропные вещества и прекурсоры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01901018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ввоз, вывоз и транзит наркотических средств, психотропных веществ и прекурсоров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01901019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реализацию (в том числе иную передачу) средств криптографической защиты информации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01902. Прочие государственные услуги в сфере безопасности, правосудия и обороны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01902001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архивных справок и/или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органов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КПССУ ГП, территориальные органы КПССУ ГП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01902002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технического исследования на предмет отнесения товаров к средствам криптографической защиты информации и специальным техническим средствам, предназначенным для проведения оперативно-розыскных мероприятий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01902003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нотификаций о характеристиках товаров (продукции), содержащих шифровальные (криптографические) средства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01902004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полиции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полиции,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01902005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заявлений, регистрация и выдача печатей нотариусов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 юстиции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департаменты юстиции областей, городов Нур-Султана, Алматы и Шымкента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01902006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Возбуждение исполнительного производства на основании исполнительного документа по заявлению взыскателя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юстиции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органы юстиции,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01902007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неоднократное пересечение Государственной границы Республики Казахстан казахстанскими судами для ведения промысловой деятельности в территориальных водах (море), внутренних водах и на континентальном шельфе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Воинские части Пограничной службы КНБ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01902008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пропуска на въезд и пребывание в пограничной полосе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Воинские части Пограничной службы КНБ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01902009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пропуска на выход в территориальные воды (море) и внутренние воды Республики Казахстан казахстанских маломерных самоходных и несамоходных (надводных и подводных) судов (средств) и средств передвижения по льду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Воинские части Пограничной службы КНБ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01902010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на обучение в Академию правосудия при Верховном Суде Республики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ДОДСВС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правосудия при Верховном Суде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правосудия при Верховном Суде Республики Казахстан,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020. Защита конкуренции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02001. Прочие государственные услуги в сфере защиты конкуренции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02001001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ходатайств о согласии на экономическую концентрацию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защите и развитию конкуренции МНЭ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защите и развитию конкуренции МНЭ,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021. Религия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02101. Прочие государственные услуги в сфере религии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02101001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религиоведческой экспертизы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религий МИОР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религий МИОР,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02101002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областей, городов Нур-Султана, Алматы и Шымкента,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02101003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решения о согласовании расположения помещений для проведения религиозных мероприятий за пределами культовых зданий (сооружений)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областей, городов Нур-Султана, Алматы и Шымкента,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022. Земельные отношения, геодезия и картография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02201. Земельные отношения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сведений из государственного земельного кадастра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кадастровой (оценочной) стоимости земельного участка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землеустроительных проектов по формированию земельных участков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решения на изменение целевого назначения земельного участка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районов и городов областного значения, аким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использование земельного участка для изыскательских работ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выдача актов на земельные участки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сведений о качественном состоянии земельного участка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окончательного решения на перевод сельскохозяйственных угодий из одного вида в другой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02201009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земельного участка для строительства объекта в черте населенного пункта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районов и городов областного значения, акимы городов районного значения, поселков, сел, сельских округов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02201010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прав на земельные участки, которые находятся в государственной собственности, не требующее проведения торгов (конкурсов, аукционов)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районов, городов областного значения, городов районного значения, акимы поселков, сел, сельских округов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02201011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проектируемого земельного участка графическим данным автоматизированной информационной системы государственного земельного кадастра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02201012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делимости и неделимости земельных участков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районов,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районов, городов областного значения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02201013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и выдача проекта рекультивации нарушенных земель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районов,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02201014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земельного участка в частную собственность единовременно либо в рассрочку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районов, городов областного значения, городов районного значения, аким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районов, городов областного значения, городов районного значения, аким поселка, села, сельского округа,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02201015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очередь на получение земельного участка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районов, городов областного значения, городов районного значения, аким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районов, городов областного значения, городов районного значения, аким поселка, села, сельского округа,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02202. Геодезия и картография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02202001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 учет и выдача разрешения на проведение аэросъемочных работ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геодезии и картографии МЦРИАП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02202002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снос или перезакладку (перенос) геодезических пунктов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геодезии и картографии МЦРИАП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02202003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субъектам геодезической и картографической деятельности сведений о геодезической и картографической изученности местности на участках планируемых работ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геодезии и картографии МЦРИАП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геодезии и картографии МЦРИАП,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023. Культура, информация и связь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02301. Выдача разрешительных документов (включая лицензирование, регистрацию, сертификацию) в сфере организации и предоставления связи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02301001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Выдача, аннулирование, продление и переоформление разрешения на использование радиочастотного спектра Республики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телекоммуникаций МЦРИАП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02301002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предоставление услуг в области связи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телекоммуникаций МЦРИАП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02301003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ресурса нумерации и выделение номеров, а также их изъятие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телекоммуникаций МЦРИАП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02302. Информация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02302001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удостоверяющих центров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информационной безопасности МЦРИАП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02302002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архивных справок, копий архивных документов или архивных выписок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"Национальный архив Республики Казахстан", центральные государственные архивы, государственные архивы областей, городов Нур-Султана, Алматы и Шымкента, городов, районов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правительства", РГУ "Национальный архив Республики Казахстан", центральные государственные архивы, государственные архивы областей, городов Нур-Султана, Алматы и Шымкента, городов, районов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02302003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акта по результатам испытаний на соответствие требованиям информационной безопасности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информационной безопасности МЦРИАП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информационной безопасности МЦРИАП,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02302004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 отзыв регистрационного свидетельства Национального удостоверяющего центра Республики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"Национальные информационные технологии"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АО "Национальные информационные технологии",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02303. Культура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02303001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для занятия деятельностью по распространению теле-, радиоканалов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информации МИОР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02303002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учет, переучет, выдача дубликата свидетельства отечественного теле-, радиоканала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информации МИОР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02303003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учет, переучет, выдача дубликата свидетельства иностранного теле-, радиоканала, распространяемого на территории Республики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информации МИОР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информации МИОР,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02303004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прокатного удостоверения на фильм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02303005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 временного вывоза культурных ценностей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02303006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02303007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заявок на присвоение звания "Народный" (образцовый) коллективам художественной самодеятельности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02303008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установление мемориальных досок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024. Чрезвычайные ситуации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02401. Прочие государственные услуги в сфере чрезвычайных ситуаций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02401001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на применение технологий, технических устройств, материалов, применяемых на опасных производственных объектах, опасных технических устройств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02401002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деклараций промышленной безопасности опасного производственного объекта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02401003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юридических лиц на право проведения работ в области промышленной безопасности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02401004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на производство взрывных работ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индустриального развития и промышленной безопасности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02401005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постоянное применение взрывчатых веществ и изделий на их основе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02401006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проектной документации на строительство, расширение, реконструкцию, модернизацию, консервацию и ликвидацию опасных производственных объектов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МИИР, территориальные департаменты Комитета индустриального развития и промышленной безопасности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02401007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негосударственных противопожарных служб на право проведения работ по предупреждению и тушению пожаров, обеспечению пожарной безопасности и проведению аварийно-спасательных работ в организациях, населенных пунктах и на объектах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чрезвычайным ситуациям МВД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02401008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экспертных организаций по аудиту в области пожарной безопасности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чрезвычайным ситуациям МВД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025. 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02501. Прочие государственные услуги в сфере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02501001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республиканских и региональных спортивных федераций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спорта и физической культуры МКС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02501002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местных спортивных федераций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02501003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пожизненного ежемесячного материального обеспечения спортсменам и тренерам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спорта и физической культуры МКС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02501004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спортивных званий: "Заслуженный мастер спорта Республики Казахстан", "мастер спорта международного класса Республики Казахстан", "мастер спорта Республики Казахстан", "Заслуженный тренер Республики Казахстан" и квалификационных категорий: тренер высшего уровня квалификации высшей категории, тренер среднего уровня квалификации высшей категории, методист высшего уровня квалификации высшей категории, методист среднего уровня квалификации высшей категории, инструктор - спортсмен высшего уровня квалификации высшей категории, национальный спортивный судья высшей категории, национальный спортивный судья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спорта и физической культуры МКС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02501005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спортивных разрядов: кандидат в мастера спорта Республики Казахстан, спортсмен 1 разряда и квалификационных категорий: тренер высшего уровня квалификации первой категории, тренер среднего уровня квалификации первой категории, методист высшего уровня квалификации первой категории, методист среднего уровня квалификации первой категории, инструктор- спортсмен высшего уровня квалификации первой категории, спортивный судья первой категории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02501006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спортивных разрядов: спортсмен 2 разряда, спортсмен 3 разряда, спортсмен 1 юношеского разряда, спортсмен 2 юношеского разряда, спортсмен 3 юношеского разряда и квалификационных категорий: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районов и городов областного значения, акимы районов в городах Нур-Султане, Алматы и Шымкенте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02501007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статусов "специализированная" спортивным школам и "специализированное" отделениям спортивных школ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02501008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Компенсационная выплата членам сборных команд Республики Казахстан по видам спорта (национальных сборных команд по видам спорта) при получении ими спортивных травм и увечий на международных спортивных соревнованиях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спорта и физической культуры МКС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02501009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жилища чемпионам и призерам Олимпийских, Паралимпийских и Сурдлимпийских игр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02501010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видов спорта, спортивных дисциплин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спорта и физической культуры МКС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спорта и физической культуры МКС,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02501011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на подготовку, переподготовку, повышение квалификации кадров в области физической культуры и спорта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деятельность по подготовке, переподготовке и повышению квалификации кадров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деятельность по подготовке, переподготовке и повышению квалификации кадров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026. Архитектурно-градостроительная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02601. Выдача разрешительных документов (включая лицензирование, регистрацию, сертификацию) в сфере архитектуры и строительства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02601001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проектную деятельность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02601002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изыскательскую деятельность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02601003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строительно-монтажные работы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02601004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решения о строительстве культовых зданий (сооружений), определении их месторасположения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областей, городов Нур-Султана, Алматы и Шымкента,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02601005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решения о перепрофилировании (изменении функционального назначения) зданий (сооружений) в культовые здания (сооружения)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областей, городов Нур-Султана, Алматы и Шымкента,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02601006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решения на проведение комплекса работ по постутилизации объектов (снос строений)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района, города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района, города областного значения,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02602. Прочие государственные услуги в сфере архитектурно-градостроительной деятельности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02602001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по определению адреса объектов недвижимости на территории Республики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02602002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исходных материалов при разработке проектов строительства и реконструкции (перепланировки и переоборудования)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02602003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экспертов, осуществляющих экспертные работы и инжиниринговые услуги в сфере архитектурной, градостроительной и строительной деятельности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02602004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юридических лиц, претендующих на проведение комплексной вневедомственной экспертизы проектов строительства объектов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строительства и жилищно-коммунального хозяйства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02602005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эскиза (эскизного проекта)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02602006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негосударственных аттестационных центров по аттестации инженерно-технических работников, участвующих в процессе проектирования и строительства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строительства и жилищно-коммунального хозяйства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02602007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юридических лиц осуществляющих технический надзор и техническое обследование по объектам первого и второго уровней ответственности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строительства и жилищно-коммунального хозяйства МИИР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02602008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организаций по управлению проектами в области архитектуры, градостроительства и строительства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02602009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привлечение денег дольщиков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района, города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 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02602010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выписки об учетной записи договора о долевом участии в жилищном строительстве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района, города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02602011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"ФРП "Даму"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"ФРП "Даму"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027. 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02701. Прочие государственные услуги в сфере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02701001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жилищной помощи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района, города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02701002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района, города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02701003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 жилищ из государственного жилищного фонда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района, города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02701004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справки гражданам, единственное жилище которых признано аварийным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района, города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района, города областного значения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02701005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жилищных сертификатов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028. Внешняя политика и иностранные дела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02801. Прочие государственные услуги в сфере внешней политики и иностранных дел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02801001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загранучреждения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загранучреждения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02801002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02801003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кораблекрушения судов Республики Казахстан, находящихся за границей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029. Регулирование естественных монополий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02901. Прочие государственные услуги в сфере регулирования естественных монополий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02901001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деятельность по покупке электрической энергии в целях энергоснабжения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по регулированию естественных монополий МНЭ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02901002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совершение сделок с имуществом субъекта естественной монополии, если балансовая стоимость имущества, в отношении которого совершается сделка, учтенная в бухгалтерском балансе на начало текущего года превышает 0,05 процента от балансовой стоимости его активов в соответствии с бухгалтерским балансом на начало текущего года, за исключением услуг в сфере аэронавигации и аэропортов и связи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регулированию естественных монополий МНЭ, территориальные органы Комитета по регулированию естественных монополий МНЭ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02901003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реорганизацию и ликвидацию субъектов естественных монополий, за исключением услуг в сфере аэронавигации и аэропортов и связи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регулированию естественных монополий МНЭ, территориальные органы Комитета по регулированию естественных монополий МНЭ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02901004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и исключение из Государственного регистра субъектов естественных монополий, за исключением услуг в сфере аэронавигации и аэропортов и связи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регулированию естественных монополий МНЭ, территориальные органы Комитета по регулированию естественных монополий МНЭ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030. Государственная служба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03001. Прочие государственные услуги в сфере государственной службы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03001001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Зачисление в кадровый резерв административной государственной службы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АДГС, территориальные подразделения АДГС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АДГС, территориальные подразделения АДГС,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03001002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 государственных служащих, претендентов на занятие вакантной административной государственной должности и граждан, впервые поступающих на правоохранительную службу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АДГС, территориальные подразделения АДГС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АДГС, территориальные подразделения АДГС,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03001003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зачисление в Академию государственного управления при Президенте Республики Казахстан по образовательным программам послевузовского образования, по программам повышения квалификации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031. Другие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03101. Использование космического пространства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03101001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в сфере использования космического пространства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Аэрокосмический комитет МЦРИАП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03101002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космических объектов и прав на них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Аэрокосмический комитет МЦРИАП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03102. Апостилирование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03102001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Апостилирование архивных справок, копий архивных документов или архивных выписок, исходящих из государственных архивов Республики Казахстан и направляемых за рубеж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03102002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Апостилирование официальных документов, исходящих из органов юстиции и иных государственных органов, а также нотариусов Республики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департаменты юстиции областей, городов Нур-Султана, Алматы и Шымкента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03102003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Апостилирование официальных документов, исходящих из организаций образования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по контролю в сфере образования и науки МОН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03102004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Апостилирование официальных документов, исходящих из структурных подразделений Министерства финансов Республики Казахстан и (или) их территориальных подразделений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органы Комитета государственных доходов МФ по областям, городам Нур-Султану, Алматы и Шымкенту,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03102005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Апостилирование архивных справок и копий архивных документов, исходящих из Центрального архива Министерства обороны Республики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03102006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Апостилирование официальных документов, исходящих из органов прокуратуры, органов следствия и дознания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КПССУ ГП, территориальные органы КПССУ ГП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03102007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Апостилирование официальных документов, исходящих из судебных органов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ДОДСВС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ДОДС ВС, территориальные органы ДОДС ВС в областях, городах Нур-Султане, Алматы и Шымкенте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ДОДС ВС,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03102008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Апостилирование архивных справок и копий архивных документов, исходящих из специального государственного архива Министерства внутренних дел Республики Казахстан и его территориальных подразделений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территориальные подразделения, учебные заведения МВД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МВД, территориальные органы полиции, учебные заведения МВД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03103. Представление статистической информации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03103001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статистической информации, не предусмотренной графиком распространения официальной статистической информации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"Информационно-вычислительный центр Комитета по статистике МНЭ" и его филиалы в областях, городах Нур-Султане, Алматы и Шымкенте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"Информационно-вычислительный центр Комитета по статистике МНЭ" и его филиалы в областях, городах Нур-Султане, Алматы и Шымкенте, веб-портал "электронного прави-тельства";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03104. Государственные предприятия и государственное имущество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03104001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информации из реестра государственного имущества (перечень контролируемых государством акционерных обществ и товариществ с ограниченной ответственностью, а также государственных юридических лиц; информация и материалы о государственном имуществе, включенном в график выставления на торги объектов государственной собственности)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государственного имущества и приватизации МФ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03104002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из реестра государственного имущества справки арендаторам (доверительным управляющим) государственного имущества по заключенным с ними договорам аренды (доверительного управления), содержащей сведения о начислениях по договору, пене и поступившим платежам в государственный бюджет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государственного имущества и приватизации МФ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03105. Выдача справок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03105001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архивных справок и/или копий архивных документов в пределах специального государственного архива Министерства внутренних дел Республики Казахстан и его территориальных подразделений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территориальные органы полиции, учебные заведения МВД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МВД, территориальные органы полиции, учебные заведения МВД,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03105002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из государственной базы данных "Юридические лица"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государственной услуги состоит из трех секций: 000 00 000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Три цифры на первой позиции обозначают сферу оказания государственных услуг.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Две цифры на второй позиции обозначают подсферу (жизненную ситуацию) оказания государственных услуг.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Три цифры на третьей позиции обозначают порядковый номер государственной услуги внутри подсферы.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 - Генеральная прокуратура Республики Казахстан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– Министерство труда и социальной защиты населения Республики Казахстан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МИОР – Министерство информации и общественного развития Республики Казахстан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– Министерство цифрового развития, инноваций и аэрокосмической промышленности Республики Казахстан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– Министерство индустрии и инфраструктурного развития Республики Казахстан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 - Министерство обороны Республики Казахстан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- Министерство культуры и спорта Республики Казахстан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- Министерство энергетики Республики Казахстан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- Министерство иностранных дел Республики Казахстан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МЭГПР – Министерство экологии, геологии и природных ресурсов Республики Казахстан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МТИ – Министерство торговли и интеграции Республики Казахстан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АДГС – Агентство Республики Казахстан по делам государственной службы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НБ - Национальный Банк Республики Казахстан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КПССУ ГП - Комитет по правовой статистике и специальным учетам Генеральной прокуратуры Республики Казахстан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ККМФД МЗСР - Комитет контроля медицинской и фармацевтической деятельности Министерства здравоохранения и социального развития Республики Казахстан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КНБ - Комитет национальной безопасности Республики Казахстан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ДОДСВС - Департамент по обеспечению деятельности судов при Верховном суде Республики Казахстан (аппарат Верховного суда Республики Казахстан)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ЕНПФ - Единый накопительный пенсионный фонд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- местные исполнительные органы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— некоммерческое акционерное общество Государственная корпорация "Правительство для граждан"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АГУ - Академия государственного управления при Президенте Республики Казахстан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- акционерное общество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РГУ - республиканское государственное учреждение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РГП - республиканское государственное предприятие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РГП на ПХВ - республиканское государственное предприятие на праве хозяйственного ведения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РГКП - республиканское государственное казенное предприятие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КГУ – коммунальное государственное учреждение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СМИ – средства массовой информации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АРРФР – Агентство Республики Казахстан по регулированию и развитию финансового рынка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