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a6933" w14:textId="e8a69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тізілімін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2020 жылғы 31 қаңтардағы № 39/НҚ бұйрығы. Қазақстан Республикасының Әділет министрлігінде 2020 жылғы 5 ақпанда № 19982 болып тіркелді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2-1) тармақшасына сәйкес БҰЙЫРАМЫН:</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Мемлекеттік көрсетілетін қызметтер </w:t>
      </w:r>
      <w:r>
        <w:rPr>
          <w:rFonts w:ascii="Times New Roman"/>
          <w:b w:val="false"/>
          <w:i w:val="false"/>
          <w:color w:val="000000"/>
          <w:sz w:val="28"/>
        </w:rPr>
        <w:t>тізілімін</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 Цифрлық даму, инновациялар және аэроғарыш өнеркәсібі министрлігінің Мемлекеттік көрсетілетін қызметтерді комитетіне:</w:t>
      </w:r>
      <w:r>
        <w:br/>
      </w:r>
      <w:r>
        <w:rPr>
          <w:rFonts w:ascii="Times New Roman"/>
          <w:b w:val="false"/>
          <w:i w:val="false"/>
          <w:color w:val="000000"/>
          <w:sz w:val="28"/>
        </w:rPr>
        <w:t xml:space="preserve">
      </w:t>
      </w:r>
      <w:r>
        <w:rPr>
          <w:rFonts w:ascii="Times New Roman"/>
          <w:b w:val="false"/>
          <w:i w:val="false"/>
          <w:color w:val="000000"/>
          <w:sz w:val="28"/>
        </w:rPr>
        <w:t>1) осы бұйрықты Қазақстан Республикасы Әділет министрлігінде мемлекеттік тіркеуді;</w:t>
      </w:r>
      <w:r>
        <w:br/>
      </w:r>
      <w:r>
        <w:rPr>
          <w:rFonts w:ascii="Times New Roman"/>
          <w:b w:val="false"/>
          <w:i w:val="false"/>
          <w:color w:val="000000"/>
          <w:sz w:val="28"/>
        </w:rPr>
        <w:t xml:space="preserve">
      </w:t>
      </w:r>
      <w:r>
        <w:rPr>
          <w:rFonts w:ascii="Times New Roman"/>
          <w:b w:val="false"/>
          <w:i w:val="false"/>
          <w:color w:val="000000"/>
          <w:sz w:val="28"/>
        </w:rPr>
        <w:t>2) осы бұйрықты Қазақстан Республикасы Цифрлық даму, инновациялар және аэроғарыш өнеркәсібі министрлігінің интернет-ресурсында орналастыруды;</w:t>
      </w:r>
      <w:r>
        <w:br/>
      </w:r>
      <w:r>
        <w:rPr>
          <w:rFonts w:ascii="Times New Roman"/>
          <w:b w:val="false"/>
          <w:i w:val="false"/>
          <w:color w:val="000000"/>
          <w:sz w:val="28"/>
        </w:rPr>
        <w:t xml:space="preserve">
      </w:t>
      </w:r>
      <w:r>
        <w:rPr>
          <w:rFonts w:ascii="Times New Roman"/>
          <w:b w:val="false"/>
          <w:i w:val="false"/>
          <w:color w:val="000000"/>
          <w:sz w:val="28"/>
        </w:rPr>
        <w:t xml:space="preserve">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r>
        <w:br/>
      </w:r>
      <w:r>
        <w:rPr>
          <w:rFonts w:ascii="Times New Roman"/>
          <w:b w:val="false"/>
          <w:i w:val="false"/>
          <w:color w:val="000000"/>
          <w:sz w:val="28"/>
        </w:rPr>
        <w:t xml:space="preserve">
      </w:t>
      </w:r>
      <w:r>
        <w:rPr>
          <w:rFonts w:ascii="Times New Roman"/>
          <w:b w:val="false"/>
          <w:i w:val="false"/>
          <w:color w:val="000000"/>
          <w:sz w:val="28"/>
        </w:rPr>
        <w:t>4. Осы бұйрық оның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Цифрлық даму, инновациялар және </w:t>
            </w:r>
            <w:r>
              <w:br/>
            </w:r>
            <w:r>
              <w:rPr>
                <w:rFonts w:ascii="Times New Roman"/>
                <w:b w:val="false"/>
                <w:i/>
                <w:color w:val="000000"/>
                <w:sz w:val="20"/>
              </w:rPr>
              <w:t>аэроғарыш өнеркәсібі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Батырқожа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м.а.</w:t>
            </w:r>
            <w:r>
              <w:br/>
            </w:r>
            <w:r>
              <w:rPr>
                <w:rFonts w:ascii="Times New Roman"/>
                <w:b w:val="false"/>
                <w:i w:val="false"/>
                <w:color w:val="000000"/>
                <w:sz w:val="20"/>
              </w:rPr>
              <w:t>2020 жылғы 31 қаңтары</w:t>
            </w:r>
            <w:r>
              <w:br/>
            </w:r>
            <w:r>
              <w:rPr>
                <w:rFonts w:ascii="Times New Roman"/>
                <w:b w:val="false"/>
                <w:i w:val="false"/>
                <w:color w:val="000000"/>
                <w:sz w:val="20"/>
              </w:rPr>
              <w:t xml:space="preserve">№ 39/НҚ бұйрығымен </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Мемлекеттік көрсетілетін қызметтер тізілімі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311"/>
        <w:gridCol w:w="311"/>
        <w:gridCol w:w="315"/>
        <w:gridCol w:w="1110"/>
        <w:gridCol w:w="3"/>
        <w:gridCol w:w="4"/>
        <w:gridCol w:w="4"/>
        <w:gridCol w:w="328"/>
        <w:gridCol w:w="1051"/>
        <w:gridCol w:w="1030"/>
        <w:gridCol w:w="1005"/>
        <w:gridCol w:w="3"/>
        <w:gridCol w:w="5"/>
        <w:gridCol w:w="5"/>
        <w:gridCol w:w="5"/>
        <w:gridCol w:w="499"/>
        <w:gridCol w:w="191"/>
        <w:gridCol w:w="191"/>
        <w:gridCol w:w="2"/>
        <w:gridCol w:w="119"/>
        <w:gridCol w:w="1895"/>
        <w:gridCol w:w="1"/>
        <w:gridCol w:w="3"/>
        <w:gridCol w:w="1"/>
        <w:gridCol w:w="1"/>
        <w:gridCol w:w="1578"/>
        <w:gridCol w:w="926"/>
        <w:gridCol w:w="455"/>
        <w:gridCol w:w="62"/>
        <w:gridCol w:w="66"/>
        <w:gridCol w:w="299"/>
      </w:tblGrid>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көрсетілетін қызметтің коды</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көрсетілетін қызметтің атауы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 (жеке және (немесе) заңды тұлға) туралы мәліметтер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қызмет көрсету тәртібін айқындайтын заңға тәуелді нормативтік құқықтық актіні әзірлейтін орталық мемлекеттік органның атауы</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атауы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Өтініштер қабылдауды және мемлекеттік қызмет көрсету нәтижелерін беруді жүзеге асыратын ұйымдардың атаулары және (немесе) "электрондық үкіметтің" веб-порталын көрсету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қызметті көрсету нысаны (электронды/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Құжаттандыру</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00101. Жеке басты куәландыратын құжаттарды/анықтамаларды және мәртебе алу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00101001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азаматтарына паспорттар, жеке куәліктер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аумақтық полиция органдары,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00101003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Әскерге шақырылғандарға шақыру учаскелеріне тіркеу туралы куәліктер және куәліктердің телнұсқаларын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Қорғанысминінің жергілікті әскери басқару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00101004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Запастағы офицерлерге, сержанттарға, сарбаздарға әскери билеттер (әскери билеттердің орнына уақытша куәліктер) немесе олардың телнұсқаларын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Қорғанысминінің жергілікті әскери басқару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00101005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қатысушыларына куәліктер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00101006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Сотталғандығы болуы не болмауы туралы анықтама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БП</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БП ҚСАЕК, БП ҚСАЕК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00101007</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қабылдау және оларды Қазақстан Республикасының шет елдерде жүрген азаматтарына паспорттар жасауға жіберу және олардың паспорттарына қажетті жазбалар енгізу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шетелдегі мекемелері, ІІМ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шетелдегі мекемелері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00101008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Жеңілдігі бар тұлғаларға (Ұлы Отан соғысына қатысушыларға, Чернобыль авариясын жоюшыларға, жауынгер-интернационалистерге) анықтамалар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0010109</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қызмет өткеруді растау туралы анықтамалар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00101010</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Азаматтың әскери қызметке қатынасы туралы анықтамалар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00101011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Шекара маңындағы аумақтың елді мекенінде тұрақты тұратын жері бойынша тіркелуін растайтын мәліметтерді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00101012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әскери-техникалық және басқа да әскери мамандықтар бойынша даярлау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00101014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Бас прокуратурасының Құқықтық статистика және арнайы есепке алу жөніндегі комитетінің есептері бойынша тұлғаның әкімшілік құқық бұзушылық жасағаны туралы мәлімет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БП</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ҚР БП Құқықтық статистика және арнайы есепке алу жөніндегі комитеті және оның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00101015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Республикасынан тыс жерлерге тұрақты тұру үшін шығатын азаматтарға анықтамалар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Қорғанысминінің жергілікті әскери басқару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00102. Кәсіпкерлік қызметпен байланысты емес құқықтарды қамтамасыз ететін құжаттарды алу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00102001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Жүргізуші куәліктерін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аумақтық полиция органдары,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00102002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мелиорациялық және жол-құрылыс машиналары мен механизмдерін, сондай-ақ өтімділігі жоғары арнайы машиналарды мемлекеттік тіркеу (қайта тіркеу), тіркеу есебінен алу және олар үшін тіркеу құжатын (телнұсқасын) және мемлекеттік нөмірлік белгі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00102003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Өздігінен жүретін шағын көлемді кемені жүргізу құқығына куәлікті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00102004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Кемелердің командалық құрамының адамдарына диплом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Көлік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00102005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теңізшісінің жеке куәлігін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ИДМ Көлік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Порттың теңіз әкімшілігі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00102006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Теңізде жүзу кітапшасын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Көлік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Жеке тұлғалар мен азаматтарды тіркеу</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00201. Жеке тұлғаларды тіркеу/мәртебесін, тұрғылықты жерін, Т.А.Ә. және басқа деректерін ауыстыру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00201001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халқын тұрғылықты жері бойынша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аумақтық полиция органдары,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00201002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халқын тұрғылықты жері бойынша тіркеу есебінен шығару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аумақтық полиция органдары,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00201003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алуды, қалпына келтіруді және одан шығуды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00201004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Атын, әкесінің атын, тегін ауыстыруды тіркеу, оның ішінде азаматтық хал актілері жазбаларына өзгерістер, толықтырулар мен түзетулер енгізу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00201005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болуды тіркеу, оның ішінде азаматтық хал актілері жазбаларына өзгерістер, толықтырулар мен түзетулер енгізу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00201006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актілерінің жазбаларын қалпына келтіру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00201007</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тіркеу туралы қайталама куәліктер немесе анықтамалар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 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00201008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Миссионерлік қызметті жүзеге асыратын тұлғаларды тіркеуді және қайта тіркеуді жүргізу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облыстардың, Нұр-Сұлтан, Алматы және Шымкент қалаларының ЖАО,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00201009</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практикамен айналысатын адамды тіркеу есебі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аудандар, қалалар және қалалардағы аудандар бойынша, арнайы экономикалық аймақтардың аумақтарындағы Қаржыминінің Мемлекеттік кірістер комитетінің аумақтық органдары,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00201010</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Республикасынан тыс жерлерге тұрақты тұру үшін шығуға арналған құжаттарды ресімдеу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00201011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Оралман мәртебесін беру немесе ұзарту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 Мемлекеттік корпорация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00201012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міндеттілер мен әскерге шақырылушыларды әскери есепке қою және одан шығару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Қорғанысминінің жергілікті әскери басқару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00201013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 жазбаларын жою</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00201014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қызметке шақыруды кейінге қалдыру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00201015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әскери қызметке шақырудан босату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00202. Шетелде болу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00202001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шетелдегі мекемелерінің Қазақстан Республикасының азаматтығынан шығу жөніндегі құжаттарды ресімдеуі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шетелдегі мекемелері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шетелдегі мекемелері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00202002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Республикасынан тыс жерге уақытша жұмыстармен кеткен және сол жерде тұрғылықты тұруға ниет білдірген Қазақстан Республикасы азаматтарының құжаттарын қабылдау және жолдау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шетелдегі мекемелері, ІІМ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шетелдегі мекемелері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00202003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Шетелде баланың тууын мемлекеттік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шетелдегі мекемелері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шетелдегі мекемелері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Ақылы/те</w:t>
            </w:r>
            <w:r>
              <w:br/>
            </w:r>
            <w:r>
              <w:rPr>
                <w:rFonts w:ascii="Times New Roman"/>
                <w:b w:val="false"/>
                <w:i w:val="false"/>
                <w:color w:val="000000"/>
                <w:sz w:val="20"/>
              </w:rPr>
              <w:t>
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00202005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Шетелде неке қиюды (ерлі-зайыпты болуды) мемлекеттік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шетелдегі мекемелері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шетелдегі мекемелері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00202006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Шетелде некені (ерлі-зайыптылықты) бұзуды мемлекеттік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шетелдегі мекемелері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шетелдегі мекемелері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w:t>
            </w:r>
            <w:r>
              <w:br/>
            </w:r>
            <w:r>
              <w:rPr>
                <w:rFonts w:ascii="Times New Roman"/>
                <w:b w:val="false"/>
                <w:i w:val="false"/>
                <w:color w:val="000000"/>
                <w:sz w:val="20"/>
              </w:rPr>
              <w:t>
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00202008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Шетелде атын, әкесінің атын, тегін ауыстыруды мемлекеттік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шетелдегі мекемелері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шетелдегі мекемелері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w:t>
            </w:r>
            <w:r>
              <w:br/>
            </w:r>
            <w:r>
              <w:rPr>
                <w:rFonts w:ascii="Times New Roman"/>
                <w:b w:val="false"/>
                <w:i w:val="false"/>
                <w:color w:val="000000"/>
                <w:sz w:val="20"/>
              </w:rPr>
              <w:t>
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00202009</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Шетелде қайтыс болуды мемлекеттік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шетелдегі мекемелері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шетелдегі мекемелері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w:t>
            </w:r>
            <w:r>
              <w:br/>
            </w:r>
            <w:r>
              <w:rPr>
                <w:rFonts w:ascii="Times New Roman"/>
                <w:b w:val="false"/>
                <w:i w:val="false"/>
                <w:color w:val="000000"/>
                <w:sz w:val="20"/>
              </w:rPr>
              <w:t>
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w:t>
            </w:r>
            <w:r>
              <w:br/>
            </w:r>
            <w:r>
              <w:rPr>
                <w:rFonts w:ascii="Times New Roman"/>
                <w:b w:val="false"/>
                <w:i w:val="false"/>
                <w:color w:val="000000"/>
                <w:sz w:val="20"/>
              </w:rPr>
              <w:t>
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00202010</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Республикасынан тыс жерде тұрақты және уақытша тұратын Қазақстан Республикасы азаматтарын есепке қою</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шетелдегі мекемелері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шетелдегі мекемелері,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w:t>
            </w:r>
            <w:r>
              <w:br/>
            </w:r>
            <w:r>
              <w:rPr>
                <w:rFonts w:ascii="Times New Roman"/>
                <w:b w:val="false"/>
                <w:i w:val="false"/>
                <w:color w:val="000000"/>
                <w:sz w:val="20"/>
              </w:rPr>
              <w:t>
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00202011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Республикасынан тыс жерде тұрақты және уақытша тұратын Қазақстан Республикасы азаматтарын есептен алу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w:t>
            </w:r>
            <w:r>
              <w:br/>
            </w:r>
            <w:r>
              <w:rPr>
                <w:rFonts w:ascii="Times New Roman"/>
                <w:b w:val="false"/>
                <w:i w:val="false"/>
                <w:color w:val="000000"/>
                <w:sz w:val="20"/>
              </w:rPr>
              <w:t>
сының шетелдегі мекемелері, СІМ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шетелдегі мекемелері, СІМ,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w:t>
            </w:r>
            <w:r>
              <w:br/>
            </w:r>
            <w:r>
              <w:rPr>
                <w:rFonts w:ascii="Times New Roman"/>
                <w:b w:val="false"/>
                <w:i w:val="false"/>
                <w:color w:val="000000"/>
                <w:sz w:val="20"/>
              </w:rPr>
              <w:t>
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00202012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балаларды, ата-аналарының қамқорлығынсыз қалған балаларды асырап алуға тілек білдірген,</w:t>
            </w:r>
            <w:r>
              <w:br/>
            </w:r>
            <w:r>
              <w:rPr>
                <w:rFonts w:ascii="Times New Roman"/>
                <w:b w:val="false"/>
                <w:i w:val="false"/>
                <w:color w:val="000000"/>
                <w:sz w:val="20"/>
              </w:rPr>
              <w:t>
Қазақстан Республикасының азаматтары болып табылатын, Қазақстан Республикасынан тыс жерде тұрақты тұратын адамдарды, шетелдіктерді есепке қою</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ҚР шетелдердегі мекемелері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ҚР шетелдердегі мекемелері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00203. Қазақстан Республикасына келу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00203001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босқын мәртебесін беру және ұзарту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00203002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уақытша болатын шетелдіктер мен азаматтығы жоқ адамдарды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00203003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Шетелдіктер мен азаматтығы жоқ адамдарға Қазақстан Республикасында тұрақты тұруға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аумақтық полиция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00203004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Азаматтығы жоқ адамдарға куәліктер және Қазақстан Республикасында тұрақты тұратын шетелдіктердің тұруына ыхтиярхат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00203005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кіруге және Қазақстан Республикасының аумағы арқылы транзиттік өтуге визалар беру, олардың мерзімін ұзарту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 Қазақстан Республикасының шетелдегі мекемелері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 Қазақстан Республикасының шетелдегі мекемелері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00203006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 көшіп келушіге рұқсаттар беру және ұзарту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аумақтық полиция органдары,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00203007</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 Инвестициялар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00203008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визаларын беру бойынша қабылдаушы тұлғалардың шақыруларын қабылдау және келісу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аумақтық полиция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00203009</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Қайтып оралуға куәлікті ресімдеу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шетелдегі мекемелері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шетелдегі мекемелері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00203010</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жүру құжатын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00203011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уақытша болатын шетелдіктерге жеке сәйкестендіру нөмірін қалыптастыру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Жеке және заңды тұлғаларды тіркеу</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00301. Жеке және заңды тұлғаларды тіркеу саласындағы өзге де да мемлекеттік көрсетілетін қызметтер</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00301001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төлеушілерді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аудандар, қалалар және қалалардағы аудандар бойынша, арнайы экономикалық аймақтардың аумақтарындағы Қаржымині Мемлекеттік кірістер комитетінің аумақтық органдары,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00301002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Мерзімді баспасөз басылымдарын, ақпараттық агенттіктерді және желілік басылымдарды есепке қою немесе қайта есепке алу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АҚДМ Ақпарат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00301003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таратылатын шетелдік мерзімді баспасөз басылымдарын есепке қою, қайта есепке қою</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АҚДМ Ақпарат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00301004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аумағындағы шетелдік діни бірлестіктердің қызметін, шетелдік діни орталықтардың Қазақстан Республикасындағы діни бірлестіктерінің басшыларын тағайындауын келісу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АҚДМ Дін істері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АҚДМ Дін істері комитеті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00301005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Қосылған құн салығын төлеушілерді тіркеу есебі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00301007</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Отбасы және балалар</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00401. Отбасын құру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00401001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Неке қиюды (ерлі-зайыптылықты) тіркеу, оның ішінде азаматтық хал актілері жазбаларына өзгерістер, толықтырулар мен түзетулер енгізу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00401002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Некені (ерлі-зайыптылықты) бұзуды тіркеу, оның ішінде азаматтық хал актілері жазбаларына өзгерістер, толықтырулар мен түзетулер енгізу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00402. Бала туу, қамқоршылық және бала тәрбиелеу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00402001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 тууды тіркеу, оның ішінде азаматтық хал актілерінің жазбаларына өзгерістер, толықтырулар мен түзетулер енгізу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00402004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Қорғаншылық және қамқоршылық жөнінде анықтамалар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00402005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балаға (жетім балаларға) және ата-анасының қамқорлығынсыз қалған балаға (балаларға) қамқоршылық немесе қорғаншылық белгілеу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00402006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Кәмелетке толмағандардың мүлкіне иелік ету үшін анықтамалар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00402007</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Шетелдіктерге асырап алуға берілген Қазақстан Республикасының азаматтары болып табылатын балаларды (қыздарды) есепке алу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00402008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Мүмкіндіктері шектеулі балаларды психологиялық-медициналық-педагогикалық тексеру және оларға консультациялық көмек көрсету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Психологиялық-медициналық-педагогикалық консультация</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Психологиялық-медициналық-педагогикалық консультация,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00402009</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 оңалту және әлеуметтік бейімдеу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 психологиялық-педагогикалық түзеу кабинеттері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 психологиялық-педагогикалық түзеу кабинеттері,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00402010</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 туғанда берілетін және бала күтімі бойынша жәрдемақыларды тағайындау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 Еңбек, әлеуметтік қорғау және көші-қон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00402011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 баланы тәрбиелеп отырған анаға немесе әкеге, бала асырап алушыға, қорғаншыға (қамқоршыға) жәрдемақы тағайындау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 Еңбек, әлеуметтік қорғау және көші-қон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Еңбекминінің Еңбек, әлеуметтік қорғау және көші-қон комитетінің аумақтық бөлімшелері,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00402012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Балаға кері әсер етпейтін ата-ана құқықтарынан айырылған ата-аналарға баламен кездесуіне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00402013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мемлекеттік жәрдемақыны тағайындау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w:t>
            </w:r>
            <w:r>
              <w:br/>
            </w:r>
            <w:r>
              <w:rPr>
                <w:rFonts w:ascii="Times New Roman"/>
                <w:b w:val="false"/>
                <w:i w:val="false"/>
                <w:color w:val="000000"/>
                <w:sz w:val="20"/>
              </w:rPr>
              <w:t>
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w:t>
            </w:r>
            <w:r>
              <w:br/>
            </w:r>
            <w:r>
              <w:rPr>
                <w:rFonts w:ascii="Times New Roman"/>
                <w:b w:val="false"/>
                <w:i w:val="false"/>
                <w:color w:val="000000"/>
                <w:sz w:val="20"/>
              </w:rPr>
              <w:t>
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нің Еңбек, әлеуметтік қорғау және көші-қон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00402014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 кезінен бірінші топтағы мүгедектің күтіміне байланысты жәрдемақы тағайындау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Еңбекминінің Еңбек, әлеуметтік қорғау және көші-қон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Еңбекмині Еңбек, әлеуметтік қорғау және көші-қон комитетінің аумақтық бөлімшелері,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00402015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 жасқа толған баланың пікірін есепке алу туралы қорғаншылар мен қамқоршылар органдарының шешімін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Қағазтүрінде</w:t>
            </w:r>
            <w:r>
              <w:br/>
            </w:r>
            <w:r>
              <w:rPr>
                <w:rFonts w:ascii="Times New Roman"/>
                <w:b w:val="false"/>
                <w:i w:val="false"/>
                <w:color w:val="000000"/>
                <w:sz w:val="20"/>
              </w:rPr>
              <w:t>
</w:t>
            </w: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00403. Балаға білім беру және бос уақыт</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00403001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балалар ұйымдарына жіберу үшін мектепке дейінгі жастағы (6 жасқа толмаған) балаларды кезекке қою</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(облыстық маңызы бар қалалардың) ЖАО, қаладағы аудандардың, аудандық маңызы бар қалалардың, кенттердің, ауылдардың, ауылдық округтердің әкімдері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облыстардың, Нұр-Сұлтан, Алматы және Шымкент қалаларының, аудандардың (облыстық маңызы бар қалалардың) ЖАО, қаладағы аудандардың, аудандық маңызы бар қалалардың, кенттердің, ауылдардың, ауылдық округтердің әкімдері,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00403002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ұйымдарына құжаттарды қабылдау және балаларды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үлгідегі және типтегі мектепке дейінгі ұйымдар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үлгідегі және типтегі мектепке дейінгі ұйымдар,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00403003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ұйымдары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ұйымдары,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00403004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ұйымдары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ұйымдары,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00403005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беру ұйымдары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беру ұйымдары,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00403006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 бойынша қосымша білім беру ұйымдарына құжаттар қабылдау және оқуға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арналған қосымша білім беру ұйымдары, жалпы орта білім беру ұйымдары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арналған қосымша білім беру ұйымдары, жалпы орта білім беру ұйымдары,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00403007</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Шалғайдағы ауылдық елді мекендерде тұратын балаларды жалпы білім беру ұйымдарына және кейін үйлеріне тегін тасымалдауды ұсыну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 ауыл, ауылдық округ әкімі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кент, ауыл, ауылдық округ әкімі,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00403008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беретін мектептердегі білім алушылар мен тәрбиеленушілердің жекелеген санаттарын тегін және жеңілдікпен тамақтандыруды ұсыну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 білім беру ұйымдары,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00403009</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қалалардың ЖАО, білім беру ұйымдары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облыстардың, Нұр-Сұлтан, Алматы және Шымкент қалаларының, аудандардың және қалалардың ЖАО, білім беру ұйымдары,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00403010</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орта және жалпы орта білім беру ұйымдарында экстернат нысанында оқытуға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00403011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 жоғары оқу орындары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техникалық және кәсіптік, орта білімнен кейінгі білім беру ұйымдары, жоғары оқу орындары,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00403012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w:t>
            </w:r>
            <w:r>
              <w:br/>
            </w:r>
            <w:r>
              <w:rPr>
                <w:rFonts w:ascii="Times New Roman"/>
                <w:b w:val="false"/>
                <w:i w:val="false"/>
                <w:color w:val="000000"/>
                <w:sz w:val="20"/>
              </w:rPr>
              <w:t>
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00403013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Олимпиадалық резервтің республикалық мамандандырылған мектеп-интернаттары-колледждеріне және спорттағы дарынды балаларға арналған облыстық мектеп-интернаттарына құжаттарды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00403014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Балалар-жасөспірімдер спорт мектептеріне, мүгедектерге арналған спорт мектептеріне құжаттарды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Балалар-жасөспірімдер спорт мектептері, мүгедектерге арналған спорт мектептері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Балалар-жасөспірімдер спорт мектептері, мүгедектерге арналған спорт мектептері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00403015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Балаларды жалпы білім беретін оқу орындарының арасында ауыстыру үшін құжаттар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ұйымдары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ұйымдары,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00403016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Дарынды балалардың "Назарбаев Зияткерлік мектептері" дербес білім беру ұйымдарында оқуы ақысын төлеу үшін Қазақстан Республикасының Тұңғыш Президенті – Елбасының "Өркен" білім беру грантын беруге арналған конкурсқа қатысу үшін құжаттар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"Назарбаев Зияткерлік мектептері" ДБҰ</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"Назарбаев Зияткерлік мектептері" ДБҰ</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00404. Баланы бағу және қамтамасыз ету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00404001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 балаларды үйде оқытуға жұмсалған шығындарды өтеу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00404002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00404003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Баланы (балаларды) патронаттық тәрбиелеуге беру және патронат тәрбиешілерге берілген баланы (балаларды) асырап-бағуға ақшалай қаражат төлеуді тағайындау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00404004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 асырап алуға тілек білдірген адамдарды есепке қою</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00404005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 асырап алу агенттігін аккредиттеу немесе аккредиттеу мерзімін ұзарту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 Балалардың құқықтарын қорғау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 Балалардың құқықтарын қорғау комитеті,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00404006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және (немесе) ата-анасының қамқорлығынсыз қалған баланы асырап алуға байланысты біржолғы ақшалай төлемді тағайындау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00404007</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Баланы (балаларды) қабылдаушы отбасына тәрбиелеуге беру және оларды асырауға ақшалай қаражат төлеуді тағайындау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Мүлік және зияткерлік меншік құқығы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00501. Жылжымалы мүлік</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00501001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мемлекеттік тіркеуге жатпайтын жылжымалы мүлік кепілдігін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00501002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 кепілінің тізілімінен үзінді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00501003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кеме тізілімінде ішкі суда жүзетін кемелерді, "өзен-теңіз" суларында жүзетін кемелерді және оларға құқықтарды мемлекеттік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Көлік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00501004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Жалға алынған шетел кемелерінің тізілімінде жалға алынған ішкі суда жүзетін кемелерді және "өзен-теңіз" суларында жүзетін кемелерді мемлекеттік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Көлік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00501005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көлемді кемелерді және оларға құқықтарды мемлекеттік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Көлік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00501006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құрам кепілін мемлекеттік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Көлік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00501007</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құрамды мемлекеттік тіркеу (қайта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Көлік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00501008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 және мемлекеттік тіркеу нөмірлік белгілерін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аумақтық полиция органдары,</w:t>
            </w:r>
            <w:r>
              <w:br/>
            </w:r>
            <w:r>
              <w:rPr>
                <w:rFonts w:ascii="Times New Roman"/>
                <w:b w:val="false"/>
                <w:i w:val="false"/>
                <w:color w:val="000000"/>
                <w:sz w:val="20"/>
              </w:rPr>
              <w:t>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00501009</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мелиорациялық және жол-құрылыс машиналарын, сондай-ақ өтімділігі жоғары арнайы машиналарды мемлекеттік тіркеу (қайта тіркеу), тіркеу есебінен алу және олар үшін тіркеу құжатын (телнұсқасын) және мемлекеттік нөмірлік белгі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00501010</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өзгерістер мен толықтыруларды (оның ішінде, меншік құқығының басқа адамға ауысуы, талап ету құқығын басқаға беру, кейіннен кепілге (қайталама кепілге) салу) және тіркелген кепілдің қолданысын тоқтату, сондай-ақ кепілді мемлекеттік тіркеу туралы куәлікті немесе телнұсқаны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облыстардың, Нұр-Сұлтан, Алматы және Шымкент қалаларының, аудандардың және облыстық маңызы бар қалалардың ЖАО,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00501011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Кеменің, шағын көлемді кеменің, жасалып жатқан кеменің ипотекасын мемлекеттік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Көлік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00501012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азаматтық әуе кемелерін мемлекеттік тіркеу туралы куәліктер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00501014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Жасалып жатқан кемелер тізілімінде жасалып жатқан кемеге меншік құқығын мемлекеттік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Порттың теңіз әкімшілігі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005010165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Кемелерді Теңіз кемелерінің мемлекеттік кеме тізілімінде мемлекеттік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Порттың теңіз әкімшілігі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00501016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халықаралық мемлекеттік кеме тізілімінде кемелерді мемлекеттік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Порттың теңіз әкімшілігі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00501017</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рельстік көліктің көлік құралдарын мемлекеттік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Павлодар, Өскемен және Теміртау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аумақтық полиция органдары,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00501018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құралдарының мемлекеттік тіркеу нөмірлік белгісіне телнұсқа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00502. Жылжымайтын мүлік</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00502001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құқықтарды (ауыртпалықтарды) мемлекеттік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00502002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құқық белгілейтін құжаттың телнұсқасын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00502003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Ғимараттардың, құрылыстардың және (немесе) олардың құрамдастарының жаңадан құрылған жылжымайтын мүлікке сәйкестендіру және техникалық мәліметтерін құқықтық кадастрға енгізу,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қорытындысы бойынша сәйкестендіру және техникалық мәліметтердің алшақтығын белгілеу туралы қорытынды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00502004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 объектілерінің техникалық паспортының телнұсқасын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00502005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 объектілері жоспарын (схемасын) қоса алғанда, тіркеу органы куәландырған тіркеу ісі құжаттарының көшірмелерін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00502006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тіркелген құқықтар (ауыртпалықтар) және оның техникалық сипаттамалары туралы анықтама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00502007</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мүліктің болмауы (болуы) туралы анықтама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00502008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тіркелген құқықтар және тоқтатылған құқықтар туралы анықтамалар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00502009</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 иесі (құқық иеленушісі) туралы мәліметті қамтитын техникалық паспортқа қосымшаны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00502010</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 мемлекеттік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00503. Зияткерлік меншік</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00503001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Авторлық құқықпен қорғалатын объектілерге құқықтардың мемлекеттік тізіліміне мәліметтерді және олардың өзгерістерін енгізу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Әділетминінің "Ұлттық зияткерлік меншік институты" РМК</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00503002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 таңбасын, селекциялық жетістіктерді және өнеркәсіптік меншік объектісін пайдалану құқығын беруді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Әділетминінің "Ұлттық зияткерлік меншік институты" РМК</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00503003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 таңбасына, селекциялық жетістікке және өнеркәсіптік меншік объектісіне айрықша құқықты беруді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Әділетминінің "Ұлттық зияткерлік меншік институты" РМК</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00503004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Мүліктік құқықтарды ұжымдық негізде басқаратын ұйымдарды аккредиттеу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00503005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Патенттік сенім білдірілген өкілдерді аттестаттау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00503006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 таңбасын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Әділетминінің "Ұлттық зияткерлік меншік институты" РМК</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00503007</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 шығарылған жердің атауын пайдалану құқығын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Әділетминінің "Ұлттық зияткерлік меншік институты" РМК</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00503008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Өнеркәсіптік меншік саласындағы қорғау құжаттарын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Әділетминінің "Ұлттық зияткерлік меншік институты" РМК</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00503009</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Интегралдық микросхемалар топологияларын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Әділетминінің "Ұлттық зияткерлік меншік институты" РМК</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00503010</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 белгілері, тауар шығарылған жерлердің атаулары мемлекеттік тізілімдерінен үзінді көшірмесін ұсыну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Әділетминінің "Ұлттық зияткерлік меншік институты" РМК</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w:t>
            </w:r>
            <w:r>
              <w:br/>
            </w:r>
            <w:r>
              <w:rPr>
                <w:rFonts w:ascii="Times New Roman"/>
                <w:b w:val="false"/>
                <w:i w:val="false"/>
                <w:color w:val="000000"/>
                <w:sz w:val="20"/>
              </w:rPr>
              <w:t>
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00503011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Патенттік сенім білдірілген өкіл куәлігін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Денсаулық, медицина және денсаулық сақтау</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00601. Медициналық көмек</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00601001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Алғашқы медициналық-санитариялық көмек көрсететін медициналық ұйымдарға тіркелу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Медициналық-санитариялық алғашқы көмек көрсететін медициналық ұйымдар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Медициналық-санитариялық алғашқы көмек көрсететін медициналық ұйымдар,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00601002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Дәрігердің қабылдауына жазылу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Медициналық-санитариялық алғашқы көмек көрсететін медициналық ұйымдар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Медициналық-санитариялық алғашқы көмек көрсететін медициналық ұйымдар,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00601003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Дәрігерді үйге шақыру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Медициналық-санитариялық алғашқы көмек көрсететін медициналық ұйымдар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Медициналық-санитариялық алғашқы көмек көрсететін медициналық ұйымдар,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00601005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Медициналық-санитариялық алғашқы көмек көрсететін медициналық ұйымнан анықтама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Медициналық-санитариялық алғашқы көмек көрсететін медициналық ұйымдар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Медициналық-санитариялық алғашқы көмек көрсететін медициналық ұйымдар,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00601006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Еңбекке уақытша жарамсыздық парағын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субъектілері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субъектілері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00601007</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еңбекке жарамсыздық туралы анықтаманы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субъектілері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субъектілері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00601008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Стационарлық науқастың медициналық картасынан үзінді көшірме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Стационарлық көмек көрсететін медициналық ұйымдар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Стационарлық көмек көрсететін медициналық ұйымдар,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00601009</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және қайтарып алуды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санитариялық алғашқы көмек көрсететін медициналық ұйымдар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Медициналық-санитариялық алғашқы көмек көрсететін медициналық ұйымдар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00601010</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Жедел медициналық көмекті шақыру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субъектілері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субъектілері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00601011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Емдеуге жатқызу бюросы порталы арқылы пациенттерге тегін медициналық көмектің кепілдік берілген көлемі шеңберінде стационарға емделуге жатқызуға жіберу жолдамасын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субъектілері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субъектілері,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00601012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азаматтарын бюджет қаражаты есебінен шетелге емделуге жіберу мүмкіндігіне құжаттарды қабылдау және қарастыру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субъектілері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00601013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санаттарына дәрілік заттарды, бейімделген емдік өнімдерді, медициналық бұйымдарды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Дәрілік заттар мен медициналық бұйымдардың айналысы саласындағы субъектілер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Дәрілік заттар мен медициналық бұйымдардың айналысы саласындағы субъектілер,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00602. Денсаулық сақтау саласындағы рұқсат құжаттарын беру (лицензиялауды, тіркеуді, сертификаттауды қоса алғанда)</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00602001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Клиникалық практикаға жіберу үшін маман сертификатын беру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комитетінің аумақтық департаменттері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00602002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білімі бар мамандарға біліктілік санатын беру туралы куәлік беру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комитетінің аумақтық департаменттері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00602003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санитариялық-эпидемиологиялық саламаттылығы саласындағы мамандар үшін біліктілік санатын беру туралы куәлік беру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комитетінің аумақтық департаменттері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00602004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ұйымдар қызметінің аккредиттеу стандарттарына сәйкестігін тану мақсатында оларды аккредиттеу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 ДСМ Тауарлар мен көрсетілетін қызметтердің сапасы мен қауіпсіздігін бақылау комитетінің аумақтық департаменттері, денсаулық сақтау саласындағы уәкілетті орган аккредиттеген ұйым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00602005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Сот-медициналық, сот-психиатриялық, сот-наркологиялық сарапшыларды аттестаттау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Әділетминінің "Сот сараптамасы орталығы" РМҚК</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00602006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Сот-медициналық, сот-психиатриялық және сот-наркологиялық сараптамалардың белгілі түрін жүргізу құқығына біліктілік беру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Әділетминінің "Сот сараптамасы орталығы" РМҚК</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00602007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 кадрларының біліктілігін арттыру және қайта даярлау туралы құжаттарды беру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білім беру ұйымдары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білім беру ұйымдары,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00602008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 ДСМ Тауарлар мен көрсетілетін қызметтердің сапасы мен қауіпсіздігін бақылау комитетінің аумақтық департаменттері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00602009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қызметке лицензия беру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00602010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Фармацевтикалық қызметке лицензия беру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комитетінің аумақтық департаменттері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00602011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 есірткі құралдарының, психотроптық заттар мен прекурсорлардың айналымына байланысты қызметтерге лицензия беру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комитетінің аумақтық департаменттері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00602012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Фармакологиялық және дәрілік заттарды, медициналық бұйымдарды клиникалық зерттеуді және (немесе) сынауды жүргізуге рұқсат беру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00602013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Дәрілік затты немесе медициналық бұйымды мемлекеттік тіркеу, қайта тіркеу және оның тіркеу дерекнамасына өзгерістер енгізу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00602014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немесе қайта тіркеу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00602015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Адам ағзаларын (ағзаларының бөліктерін) және (немесе) адам тіндерін, қан мен оның компоненттерін Қазақстан Республикасының аумағына әкелуге және (немесе) Қазақстан Республикасының аумағынан әкетуге лицензия беру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00602016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Туыстас емес транспланттауды жүргізу мақсатында гемопоэздік дің жасушаларын, сүйек кемігін өткізген жағдайда, оларды, сондай-ақ диагностикалық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 (рұқсат беру құжаттарын) беру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00602017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Фармацевтикалық білімі бар мамандарға біліктілік санатын беру туралы куәлік беру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комитетінің аумақтық департаменттері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00602018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ұлттық холдингте және оның еншілес ұйымдарында, сондай-ақ Назарбаев Университетінде немесе оның медициналық ұйымдарында, Қазақстан Республикасының Президенті Іс басқармасының медициналық ұйымдарында кәсіптік медициналық қызметті жүзеге асыруға шақырылған тұлғаларды қоспағанда, шетелдік мамандарды клиникалық практикаға жіберу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w:t>
            </w:r>
            <w:r>
              <w:br/>
            </w:r>
            <w:r>
              <w:rPr>
                <w:rFonts w:ascii="Times New Roman"/>
                <w:b w:val="false"/>
                <w:i w:val="false"/>
                <w:color w:val="000000"/>
                <w:sz w:val="20"/>
              </w:rPr>
              <w:t>
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комитетінің аумақтық департаменттері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00602019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Дәрілік заттар мен медициналық бұйымдардың қауіпсіздігі, сапасы мен тиімділігі туралы қорытынды беру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комитетінің "Дәрілік заттарды, медициналық мақсаттағы бұйымдар мен медицина техникасын сараптау ұлттық орталығы" ШЖҚ РМК</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комитетінің "Дәрілік заттарды, медициналық мақсаттағы бұйымдар мен медицина техникасын сараптау ұлттық орталығы" ШЖҚ РМК,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00602020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Фармацевтикалық өнімге арналған сертификатты беру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00602021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мамандардың кәсіптік даярлығын бағалауды және біліктілігінің сәйкестігін растауды жүзеге асыратын денсаулық сақтау субъектісін аккредиттеу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w:t>
            </w:r>
            <w:r>
              <w:br/>
            </w:r>
            <w:r>
              <w:rPr>
                <w:rFonts w:ascii="Times New Roman"/>
                <w:b w:val="false"/>
                <w:i w:val="false"/>
                <w:color w:val="000000"/>
                <w:sz w:val="20"/>
              </w:rPr>
              <w:t>
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00603. Халықтың санитариялық-эпидемиологиялық саламаттылығы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00603001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 ДСМ Тауарлар мен көрсетілетін қызметтердің сапасы мен қауіпсіздігін бақылау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00603002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Тамақ өнімін өндіру (дайындау) объектісіне есептік нөмір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00603003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ортаға, санитариялық қорғау аймақтарына және санитариялық-қорғаныш аймақтарға, шикізатқа және өнімге зиянды заттардың және физикалық факторлардың рұқсат етілетін шекті шығарындылары мен рұқсат етілетін шекті төгінділері жөніндегі нормативтік құжаттама жобаларына санитариялық-эпидемиологиялық қорытынды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 ДСМ Тауарлар мен көрсетілетін қызметтердің сапасы мен қауіпсіздігін бақылау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00603004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І-ІV патогенді топтардың микроорганизмдерімен және гельминттермен жұмыс істеуге рұқсат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комитетінің аумақтық департаменттері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00603005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Тамақ өнімінің жарамдылық мерзімдерін және оны сақтау шарттарын келісу туралы санитариялық-эпидемиологиялық қорытынды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 Тауарлар мен көрсетілетін қызметтердің сапасы мен қауіпсіздігін бақылау комитеті, ДСМ Тауарлар мен көрсетілетін қызметтердің сапасы мен қауіпсіздігін бақылау комитетінің аумақтық департаменттері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00603006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санитариялық-эпидемиологиялық қадағалау объектісінің халықтың санитариялық-эпидемиологиялық саламаттылығы саласындағы нормативтік құқықтық актілерге және Қазақстан Республикасы Қорғаныс министрлігінің әскери қалашықтары мен оқу орталықтарының аумағында орналасқан объектілердегі гигиеналық нормативтерге сәйкестігі (сәйкес еместігі) туралы санитариялық-эпидемиологиялық қорытындылар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Қарулы Күштерінің халықтың санитариялық-эпидемиологиялық саламаттылығы саласындағы қызметті жүзеге асыратын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"64615 әскери бөлімі" РММ, "01826 әскери бөлімі" РММ,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00603007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Қорғаныс министрлігінің әскери қалашықтары мен оқу орталықтарының аумағында орналасқан объектілерде жобаларға, жұмыстар мен көрсетілетін қызметтерге санитариялық-эпидемиологиялық қорытынды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Қарулы Күштерінің халықтың санитариялық-эпидемиоло-гиялық саламаттылығы саласындағы қызметті жүзеге асыратын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"64615 әскери бөлімі" РММ, "01826 әскери бөлімі" РММ, "электрондық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00604. Денсаулық, медицина және денсаулық сақтау саласындағы өзге де мемлекеттік көрсетілетін қызметтер</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00604001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ұйымнан анықтама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ұйымдары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00604002</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Наркологиялық ұйымнан анықтама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ұйымдары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00604003</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Туберкулезге қарсы ұйымнан анықтама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ұйымдары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 веб-порталы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00604004</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Алдын ала міндетті медициналық қарап тексеруден өту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ұйымдар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ұйымдар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00604005</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құралын басқаруға рұқсат алу туралы анықтама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ұйымдар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ұйымдар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Еңбек және халықты әлеуметтік қорғау</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00701. Халықты жұмыспен қамту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00701001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іздеп жүрген адамдар мен жұмыссыздарға жәрдемдесу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орталығы,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Халықты жұмыспен қамту орталығы,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00702. Халықты жұмыспен қамту саласында рұқсат құжаттарын беру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00702001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берушілерге шетелдік жұмыс күшін тартуға рұқсат беру және (немесе) ұзарту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00702002</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 бетінше жұмысқа орналасуы үшін шетелдікке немесе азаматтығы жоқ адамға біліктілігінің сәйкестігі туралы анықтама беру немесе ұзарту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w:t>
            </w:r>
            <w:r>
              <w:br/>
            </w:r>
            <w:r>
              <w:rPr>
                <w:rFonts w:ascii="Times New Roman"/>
                <w:b w:val="false"/>
                <w:i w:val="false"/>
                <w:color w:val="000000"/>
                <w:sz w:val="20"/>
              </w:rPr>
              <w:t>
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Еңбекмині,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00703. Әлеуметтік қамсыздандыру, оның ішінде зейнетақымен қамсыздандыру және әлеуметтік сақтандыру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00703001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Жасына байланысты зейнетақы төлемдерін тағайындау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 Еңбек, әлеуметтік қорғау және көші-қон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00703002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базалық зейнетақы төлемдерін тағайындау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 Еңбек, әлеуметтік қорғау және көші-қон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00703003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Еңбекке қабілеттілігін жоғалту жағдайы бойынша әлеуметтік төлем тағайындау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әлеуметтік сақтандыру қоры" және оның филиалдары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Нұр-Сұлтан, Алматы және Шымкент қалаларының, аудандардың және облыстық маңызы бар қалалардың ЖАО, Еңбекмині Еңбек, әлеуметтік қорғау және көші-қон комитетінің аумақтық бөлімшелері,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00703004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арнайы жәрдемақылар тағайындау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 Еңбек, әлеуметтік қорғау және көші-қон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00703005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Мүгедектігі бойынша мемлекеттік әлеуметтік жәрдемақы тағайындау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 Еңбек, әлеуметтік қорғау және көші-қон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Еңбекмині Еңбек, әлеуметтік қорғау және көші-қон комитетінің аумақтық бөлімшелері,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00703006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w:t>
            </w:r>
            <w:r>
              <w:br/>
            </w:r>
            <w:r>
              <w:rPr>
                <w:rFonts w:ascii="Times New Roman"/>
                <w:b w:val="false"/>
                <w:i w:val="false"/>
                <w:color w:val="000000"/>
                <w:sz w:val="20"/>
              </w:rPr>
              <w:t>
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 Еңбек, әлеуметтік қорғау және көші-қон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00703007</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көрсетілетін қызметтерді тұтынушы ретінде және міндетті әлеуметтік медициналық сақтандыру аударымдарының және (немесе) жарналардың аударылған сомалары туралы ақпарат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w:t>
            </w:r>
            <w:r>
              <w:br/>
            </w:r>
            <w:r>
              <w:rPr>
                <w:rFonts w:ascii="Times New Roman"/>
                <w:b w:val="false"/>
                <w:i w:val="false"/>
                <w:color w:val="000000"/>
                <w:sz w:val="20"/>
              </w:rPr>
              <w:t>
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медициналық сақтандыру қоры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медициналық сақтандыру қоры,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00703008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БЖЗҚ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БЖЗҚ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00703009</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әлеуметтік сақтандыру жүйесіне қатысушыға әлеуметтік аударымдардың жағдайы және қозғалысы туралы ақпарат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әлеуметтік сақтандыру қоры және оның филиалдары, Мемлекеттік корпорация</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Мемлекеттік әлеуметтік сақтандыру қоры және оның филиалдары,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00703010</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Асыраушысынан айырылу жағдайы бойынша мемлекеттік әлеуметтік жәрдемақы тағайындау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 Еңбек, әлеуметтік қорғау және көші-қон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Еңбекмині Еңбек, әлеуметтік қорғау және көші-қон комитетінің аумақтық бөлімшелері,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00703011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Асыраушысынан айырылу жағдайы бойынша әлеуметтік төлем тағайындау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әлеуметтік сақтандыру қоры" және оның филиалдары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Нұр-Сұлтан, Алматы және Шымкент қалаларының, аудандардың және облыстық маңызы бар қалалардың ЖАО, Еңбекмині Еңбек, әлеуметтік қорғау және көші-қон комитетінің аумақтық бөлімшелері,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00703012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Жұмысынан айырылу жағдайы бойынша әлеуметтік төлем тағайындау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әлеуметтік сақтандыру қоры" және оның филиалдары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Нұр-Сұлтан, Алматы және Шымкент қалаларының, аудандардың және облыстық маңызы бар қалалардың ЖАО, Еңбекмині Еңбек, әлеуметтік қорғау және көші-қон комитетінің аумақтық бөлімшелері,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00703013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Жүкті болу мен босануға байланысты табысынан айырылу жағдайы бойынша әлеуметтік төлем тағайындау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әлеуметтік сақтандыру қоры" және оның филиалдары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Нұр-Сұлтан, Алматы және Шымкент қалаларының, аудандардың және облыстық маңызы бар қалалардың ЖАО, Еңбекмині Еңбек, әлеуметтік қорғау және көші-қон комитетінің аумақтық бөлімшелері,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00703014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туған баланы асырап алуға байланысты табысынан айырылу және бала бір жасқа толғанға дейін оның күтіміне байланысты табысынан айырылу жағдайы бойынша әлеуметтік төлем тағайындау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әлеуметтік сақтандыру қоры" және оның филиалдары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Нұр-Сұлтан, Алматы және Шымкент қалаларының, аудандардың және облыстық маңызы бар қалалардың ЖАО, Еңбекмині Еңбек, әлеуметтік қорғау және көші-қон комитетінің аумақтық бөлімшелері,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00704. Азаматтардың жекелеген санаттарын әлеуметтік қолдау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00704001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Жерлеуге арналған біржолғы төлем тағайындау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 Еңбек, әлеуметтік қорғау және көші-қон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00704002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 тағайындау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 ауыл, ауылдық округ әкімі, Халықты жұмыспен қамту орталығы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00704003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Арнаулы мемлекеттік жәрдемақы тағайындау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 Еңбек, әлеуметтік қорғау және көші-қон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Еңбекмині Еңбек, әлеуметтік қорғау және көші-қон комитетінің аумақтық бөлімшелері,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00704004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өкілді органдардың шешімдері бойынша мұқтаж азаматтардың жекелеген санаттарына әлеуметтік көмек тағайындау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және Алматы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 кенттің, ауылдың, ауылдық округтің әкімі,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00704005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00704006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және облыстық маңызы бар қалалардың ЖАО ауылдық аумақтарды дамыту саласындағы уәкілетті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00704007</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 Еңбек, әлеуметтік қорғау және көші-қон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00704008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Ақталған адамға куәлік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00705. Әлеуметтік көрсетілетін қызметтер</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00705001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Мүгедектікті және/немесе еңбек ету қабілетінен айырылу дәрежесін белгілеу және/немесе қажетті әлеуметтік қорғау шараларын айқындау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 Еңбек, әлеуметтік қорғау және көші-қон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 Еңбек, әлеуметтік қорғау және көші-қон комитетінің аумақтық бөлімшелері,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00705002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протездік-ортопедиялық көмек ұсыну үшін оларға құжаттарды ресімдеу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00705003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сурдо-тифлотехникалық және міндетті гигиеналық құралдармен қамтамасыз ету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00705004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00705005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кресло-арбалар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00705006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санаторий-курорттық емдеумен қамтамасыз ету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00705007</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күтім көрсету жағдайында арнаулы әлеуметтік қызмет көрсетуге құжаттар ресімдеу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00705008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Медициналық-әлеуметтік мекемелерде (ұйымдарда) арнаулы әлеуметтік қызмет көрсетуге құжаттар ресімдеу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00705009</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Санаторлық-курорттық емдеу қажеттілігі туралы қорытынды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Медициналық-санитариялық алғашқы көмек көрсететін медициналық ұйымдар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00706. Еңбек және халықты әлеуметтік қорғау саласындағы өзге де мемлекеттік көрсетілетін қызметтер</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00706001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жинақтаушы зейнетақы қоры салымшысы қаражатының түсуі және қозғалысы туралы ақпарат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00706002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(отбасының) атаулы әлеуметтік көмек алушыларға тиесілігін растайтын анықтама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00706003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Қарулы Күштерінің қызметтік тұрғын үйге мұқтаж әскери қызметшілерін есепке қою</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Қорғанысминінің аудандық пайдалану бөлімдері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Қорғанысминінің аудандық пайдалану бөлімдері,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00706004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 ретінде тіркелгендігі туралы анықтама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орталығы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Білім және ғылым</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00801. Жоғары және жоғары оқу орнынан кейінгі білім</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00801001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халықаралық стипендиясын тағайындау конкурсына қатысу үшін құжаттар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бағдарламалар орталығы" АҚ</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00801002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Жоғары білім беру бағдарламалары бойынша оқыту үшін жоғары оқу орындарына құжаттар қабылдау және оқуға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Жоғары оқу орындары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Жоғары оқу орындары,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00801003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Жоғары оқу орнынан кейінгі білім беру бағдарламалары бойынша оқыту үшін жоғары оқу орындарына құжаттар қабылдау және оқуға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Жоғары оқу орындары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Жоғары оқу орындары, "электрондық үкімет"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00801004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беруге гранттарды тағайындау, сондай-ақ жоғары білім беру ұйымдарында білім алушыларға әлеуметтік қолдау көрсету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Жоғары оқу орындары, "электрондық үкімет"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00801005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халықаралық стипендиясы стипендиатының мәртебесі туралы анықтама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бағдарламалар орталығы" АҚ</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00801006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халықаралық стипендиясының стипендиаты ретінде оқуға баратындар үшін кепілдік хатын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бағдарламалар орталығы" АҚ</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"Халықаралық бағдарламалар орталығы" АҚ,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00801007</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халықаралық стипендиясы стипендиаттарына шығыстарды өтеу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бағдарламалар орталығы" АҚ</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бағдарламалар орталығы" АҚ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00801008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халықаралық стипендиясы стипендиаттарына аванс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бағдарламалар орталығы" АҚ</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бағдарламалар орталығы" АҚ,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00801009</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халықаралық стипендиясы стипендиаттарының міндеттемелерін орындауын қамтамасыз ету ретінде ұсынылған жылжымайтын мүлікке кепіл шартын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бағдарламалар орталығы" АҚ</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"Халықаралық бағдарламалар орталығы" АҚ,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00801010</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халықаралық стипендиясы стипендиатының міндеттемелерін орындау кезінде жылжымайтын мүлік кепілін тоқтату туралы хабарлама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бағдарламалар орталығы" АҚ</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"Халықаралық бағдарламалар орталығы" АҚ,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00801011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халықаралық шарттар шеңберінде шетелде оқу конкурсына қатысу үшін құжаттар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бағдарламалар орталығы" АҚ</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бағдарламалар орталығы" АҚ,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00801012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білім алушыларға академиялық демалыс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w:t>
            </w:r>
            <w:r>
              <w:br/>
            </w:r>
            <w:r>
              <w:rPr>
                <w:rFonts w:ascii="Times New Roman"/>
                <w:b w:val="false"/>
                <w:i w:val="false"/>
                <w:color w:val="000000"/>
                <w:sz w:val="20"/>
              </w:rPr>
              <w:t>
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техникалық және кәсіптік, орта білімнен кейінгі білім беру ұйымдары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00801013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Шетелде академиялық ұтқырлық шеңберінде оқу конкурсына қатысу үшін құжаттар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w:t>
            </w:r>
            <w:r>
              <w:br/>
            </w:r>
            <w:r>
              <w:rPr>
                <w:rFonts w:ascii="Times New Roman"/>
                <w:b w:val="false"/>
                <w:i w:val="false"/>
                <w:color w:val="000000"/>
                <w:sz w:val="20"/>
              </w:rPr>
              <w:t>
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Жоғары оқу орындары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Жоғары оқу орындары,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00802. Білім және ғылым саласында рұқсат ету құжаттарын беру (лицензиялауды, тіркеуді, сертификаттауды қоса алғанда)</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00802001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қызметімен айналысуға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 Білім және ғылым саласындағы бақылау комитеті, БҒМ Білім және ғылым саласындағы бақылау комитетінің аумақтық департаменттері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00802002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Ғылыми және (немесе) ғылыми-техникалық қызмет субъектілерін аккредиттеу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 Ғылым комитеті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БҒМ Ғылым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00802003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оқулық басылымдары бойынша авторларға және авторлар ұжымына сараптамалық қорытынды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"Оқулық" республикалық ғылыми-практикалық орталығы" РМҚК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00802004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бірыңғай тестілеу тапсырғаны туралы сертификат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тестілеу орталығы" РМҚК, жоғары оқу орындары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Жоғары оқу орындары,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00802005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Минералогия, палеонтология, қазба жануарлардың сүйектері бойынша коллекциялық материалдардың экспортына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 Ғылым комитеті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00802006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құндылықтардың, ұлттық архив қорлары құжаттарының, архив құжаттары түпнұсқаларының экспортына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w:t>
            </w:r>
            <w:r>
              <w:br/>
            </w:r>
            <w:r>
              <w:rPr>
                <w:rFonts w:ascii="Times New Roman"/>
                <w:b w:val="false"/>
                <w:i w:val="false"/>
                <w:color w:val="000000"/>
                <w:sz w:val="20"/>
              </w:rPr>
              <w:t>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00803. Білім және ғылым саласындағы өзге де мемлекеттік көрсетілетін қызметтер</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00803001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Жоғары оқу орындарындағы білім алушыларға жатақхана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Жоғары оқу орындары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Жоғары оқу орындары, "электрондық үкімет"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00803002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ұйымдарындағы білім алушыларға жатақхана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00803003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ғылыми-техникалық сараптама өткізу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ұлттық ғылыми техникалық сараптама орталығы" АҚ</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ұлттық ғылыми-техникалық сараптама орталығы" АҚ,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00803004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туралы құжаттарды тану және нострификациялау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 "Болон процесі және академиялық ұтқырлық орталығы" ШЖҚ РМК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00803005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орта, жалпы орта білім беру туралы құжаттардың телнұсқаларын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орта және жалпы орта білім беру ұйымдары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негізгі орта және жалпы орта білім беру ұйымдары,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00803006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туралы құжаттардың телнұсқаларын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техникалық және кәсіптік білім беру ұйымдары,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00803007</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Жоғары және жоғары оқу орнынан кейінгі білім беру туралы құжаттардың телнұсқаларын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Жоғары оқу орындары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00803008</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ұйымдарына құжаттар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00803009</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орта білім беру мекемелерінің басшылары лауазымдарына орналасу конкурсына қатысу үшін құжаттар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облыстардың,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00803010</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маңызы бар мемлекеттік орта білім беру мекемелерінің басшылары лауазымдарына орналасу конкурсына қатысу үшін құжаттар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00803011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Ғылым саласындағы сыйлықтарды, мемлекеттік ғылыми стипендияларды алуға ұсынылған жұмыстарды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 Ғылым комитеті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00803012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ұлттық ғылыми техникалық сараптама орталығы" АҚ</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ұлттық ғылыми-техникалық сараптама орталығы" АҚ,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00803013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алуды аяқтамаған адамдарға анықтама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техникалық және кәсіптік, орта білімнен кейінгі білім беру ұйымдары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00803014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алушыларды білім беру ұйымдарының түрі бойынша ауыстыру және қайта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00803015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облыстардың, Нұр-Сұлтан, Алматы және Шымкент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00803016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 республикалық ведомстволық бағынысты білім беру ұйымдары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БҒМ, республикалық ведомстволық бағынысты білім беру ұйымдары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Бизнес және кәсіпкерлік</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00901. Бизнестің немесе жеке кәсіпкерлікті бастау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00901001</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тіркеу, олардың филиалдары мен өкілдіктерін есептік тіркеу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 аумақтық әділет органдары, Мемлекеттік корпорация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00901002</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қайта тіркеу, олардың филиалдары мен өкілдіктерін есептік қайта тіркеу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 аумақтық әділет органдары, Мемлекеттік корпорация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00901003</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тіркеу (қайта тіркеу) туралы, олардың филиалдары мен өкілдіктерін есептік тіркеу (қайта тіркеу) туралы анықтама беру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 аумақтық әділет органдары, Мемлекеттік корпорация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00901004</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 аумақтық әділет органдары, Мемлекеттік корпорация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00901005</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кәсіпкерлік субъектілеріне жатпайтын заңды тұлғаның, сондай-ақ акционерлік қоғамның, олардың филиалдары мен өкілдіктерінің жарғысының (ережесінің) телнұсқасын беру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 аумақтық әділет органдары, Мемлекеттік корпорация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00901006</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субъектілерінің санаттары туралы ақпарат беру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00902. Жеке кәсіпкердің немесе заңды тұлғаның қызметін тоқтату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00902001</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 қызметінің тоқтатылуын мемлекеттік тіркеу, филиал мен өкілдікті есептік тіркеуден шығару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 аумақтық әділет органдары, Мемлекеттік корпорация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00903. Белгілі бір қызмет түрлерімен айналысуға рұқсат құжаттарын беру (лицензиялауды, тіркеуді, сертификаттауды қоса алғанда)</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00903001</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Сот-сараптама қызметімен, оның ішінде сот-медициналық, сот-наркологиялық және сот-психиатриялық сараптамалармен айналысуға арналған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00903002</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Адвокаттық қызметпен айналысуға үміткер адамдарды аттестаттаудан өткізу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әділет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00903003</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Адвокаттық қызметпен айналысуға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00903004</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Нотариаттық қызметпен айналысу құқығына аттестаттау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әділет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00903005</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Нотариаттық қызметпен айналысу құқығына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00903006</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Тағылымдамадан өткен және жеке сот орындаушысы қызметімен айналысу құқығына үміткер адамдарды аттестаттаудан өткізу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республикалық маңызы бар қала мен астананың аумақтық әділет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00903007</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сот орындаушысы қызметімен айналысуға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00903008</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МСМ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00903009</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Казино қызметімен айналысу үшін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 Туризм индустриясы комитеті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00903010</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автоматтары залы қызметімен айналысу үшін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 Туризм индустриясы комитеті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00903011</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Букмекер кеңсесі қызметімен айналысу үшін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 Туризм индустриясы комитеті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00903012</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Тотализатор қызметімен айналысу үшін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 Туризм индустриясы комитеті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00903013</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тауар түрлерінің импортына және (немесе) экспортына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00903014</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 биржалары қызметімен айналысу құқығына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00903015</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аумағына жекелеген тауарлар түрлерін экспорттауға және (немесе) импорттауға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00903016</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 сарапшыларын аттестаттау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Әділетминінің "Сот сараптамалары орталығы" РМҚК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00903017</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 сарапшысы біліктілігін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Әділетминінің "Сот сараптамалары орталығы" РМҚК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00904. Өнімдердің жекелеген түрлерін өндіруге рұқсат құжаттарын беру (лицензиялауды, тіркеуді, сертификаттауды қоса алғанда)</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00904001</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Темекі өнімдерінің өндірісіне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00904002</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Этил спиртінің өндірісіне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00904003</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Алкоголь өнімінің өндірісіне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00905. Өнімдердің жекелеген түрлерін сатып алуға, өткізуге және сақтауға (лицензиялауды, тіркеуді, сертификаттауды қоса алғанда) рұқсат құжаттарын беру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00905001</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00905002</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00906. Кәсіпкерлік қызметті қолдау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00906001</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картасы-2025" бизнесті қолдау мен дамытудың мемлекеттік бағдарламасы шеңберінде сыйақы мөлшерлемесінің бір бөлігіне субсидия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 КДҚ" АҚ</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 КДҚ" АҚ,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00906002</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картасы-2025" бизнесті қолдау мен дамытудың мемлекеттік бағдарламасы шеңберінде кредиттер бойынша кепілдіктер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 КДҚ" АҚ</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 КДҚ" АҚ,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00906003</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картасы-2025" бизнесті қолдау мен дамытудың мемлекеттік бағдарламасы шеңберінде жаңа бизнес-идеяларды іске асыру үшін мемлекеттік гранттар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облыстардың, Нұр-Сұлтан, Алматы және Шымкент қалаларының ЖАО,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00906004</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картасы-2025" бизнесті қолдау мен дамытудың мемлекеттік бағдарламасы шеңберінде өндірістік (индустриялық) инфрақұрылымды дамыту бойынша қолдау көрсету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облыстардың, Нұр-Сұлтан, Алматы және Шымкент қалаларының ЖАО,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00906005</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картасы-2025" бизнесті қолдау мен дамытудың мемлекеттік бағдарламасы шеңберінде жеке кәсіпкерлік субъектілерін оқыту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Назарбаев Университеті" ДБҰ, "Атамекен" ұлттық кәсіпкерлер палатасы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 КДҚ" АҚ, кәсіпкерлерге қызмет көрсету орталықтары, кәсіпкерлікті қолдау орталықтары, қаржылай емес қолдау операторы,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00906006</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 Бизнес" жобасы бойынша кәсіпкерлік негіздеріне оқыту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"Атамекен" ұлттық кәсіпкерлер палатасы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00906010</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 2021 жылдарға арналған "Еңбек" мемлекеттік бағдарламасы</w:t>
            </w:r>
            <w:r>
              <w:br/>
            </w:r>
            <w:r>
              <w:rPr>
                <w:rFonts w:ascii="Times New Roman"/>
                <w:b w:val="false"/>
                <w:i w:val="false"/>
                <w:color w:val="000000"/>
                <w:sz w:val="20"/>
              </w:rPr>
              <w:t>
шеңберінде микроқаржы ұйымдары/екінші деңгейдегі банктер беретін кредиттер/микрокредиттер бойынша кепілдік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 КДҚ" АҚ</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 КДҚ" АҚ,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Туризм</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01001. Туризм саласындағы өзге де мемлекеттік көрсетілетін қызметтер</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01001001</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операторлық қызметті (туроператорлық қызмет) жүзеге асыруға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01001002</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 саласындағы мамандарды қайта даярлауға және біліктілігін арттыруға құжаттарды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білімнің білім беру бағдарламаларын іске асыратын білім беру ұйымдары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білімнің білім беру бағдарламаларын іске асыратын білім беру ұйымдары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Көлік және коммуникация</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01101. Автомобиль көлігі</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01101001</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жүк көлік құралдарын өлшеу сертификатын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Көлік комитетінің аумақтық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Көлік комитетінің аумақтық органдары,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01101002</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автомобильмен тасымалдауды жүзеге асыруға рұқсат беру туралы куәлік және автокөлік құралына рұқсат карточкасын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Көлік комитетінің аумақтық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01101003</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үшін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01101004</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Ауыр салмақты және (немесе) ірі көлемді автокөлік құралдарының жүруіне арнайы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Көлік комитетінің аумақтық органдары,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 сондай-ақ тауарларды Еуразиялық экономикалық одақтың кедендік шекарасы арқылы өткізудің өзге де орындарында Қазақстан Республикасының мемлекеттік кіріс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ИИДМ Көлік комитетінің аумақтық органдары,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 сондай-ақ тауарларды Еуразиялық экономикалық одақтың кедендік шекарасы арқылы өткізудің өзге де орындарында Қазақстан Республикасының мемлекеттік кіріс органдары,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01101005</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01101007</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Тез бұзылатын тамақ өнімдерін халықаралық тасымалдау және осы тасымалдарға арналған арнайы көлік құралдары туралы келісімге сәйкес берілген куәлік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w:t>
            </w:r>
            <w:r>
              <w:br/>
            </w:r>
            <w:r>
              <w:rPr>
                <w:rFonts w:ascii="Times New Roman"/>
                <w:b w:val="false"/>
                <w:i w:val="false"/>
                <w:color w:val="000000"/>
                <w:sz w:val="20"/>
              </w:rPr>
              <w:t>
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01101008</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Ауданаралық (қалааралық облысішілік), ауданішілік, қалалық (ауылдық) және қала маңындағы қатынастарда әлеуметтік мәні бар қатынастар бойынша автомобильмен жолаушылар тасымалын жүзеге асырумен байланысты тасымалдаушылардың залалдарын субсидиялау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облыстардың,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w:t>
            </w:r>
            <w:r>
              <w:br/>
            </w:r>
            <w:r>
              <w:rPr>
                <w:rFonts w:ascii="Times New Roman"/>
                <w:b w:val="false"/>
                <w:i w:val="false"/>
                <w:color w:val="000000"/>
                <w:sz w:val="20"/>
              </w:rPr>
              <w:t>
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01101009</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Жолаушылар мен багажды автомобильмен қалалық (ауылдық), қала маңындағы және ауданішілік тұрақты тасымалдау</w:t>
            </w:r>
            <w:r>
              <w:br/>
            </w:r>
            <w:r>
              <w:rPr>
                <w:rFonts w:ascii="Times New Roman"/>
                <w:b w:val="false"/>
                <w:i w:val="false"/>
                <w:color w:val="000000"/>
                <w:sz w:val="20"/>
              </w:rPr>
              <w:t>
маршруттарын және қозғалыс кестелерін бекіту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ЖАО</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01101010</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құралын және (немесе) олардың тіркемелерін қайта жабдықтауға куәлік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01102. Әуе көлігі</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01102001</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Авиация персоналына куәліктер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01102002</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Пайдаланушы сертификатын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01102003</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тұрақты емес ұшуларды орындауға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Азаматтық авиация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Азаматтық авиация комитеті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01102004</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жеңіл авиация әуе кемесінің ұшуға жарамдылығы сертификатын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01102005</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әуе кемесі данасының ұшуға жарамдылық нормаларына сәйкестігі куәлігін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01102006</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әуе кемесінің ұшуға жарамдылығы сертификатын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01102007</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әуе кемелерінің шет мемлекет берген ұшуға жарамдылығы сертификатын тану туралы шешім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01102008</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авиацияның авиациялық оқу орталығының сертификатын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01102009</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Әуежайдың авиациялық қауіпсіздік қызметінің қарап тексеруді ұйымдастыруы жөнінде сертификат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01102010</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Авиациялық жұмыстарды орындау құқығына арналған куәлік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01102011</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өз қызметін жүзеге асыратын шетелдік тасымалдаушыларды аккредиттеу туралы куәлік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Азаматтық авиация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01102012</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авиацияның авиациялық техникасына техникалық қызмет көрсету және оны жөндеу ұйымына сертификат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01102013</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Ұшуларды орындау құқығына куәлік беру (жалпы мақсаттағы авиация пайдаланушы)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01102014</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Шуыл бойынша әуе кемесінің сертификатын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01102015</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 айлағының (тікұшақ айлығының) жарамдылығы сертификатын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01102016</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Радиомен хабарлау аппаратурасын пайдалануға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01102017</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ұшуды орындауға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01102018</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Ұшу жарамдылығының экспорттық сертификатын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01102019</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Экипаж мүшесінің куәлігін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01102020</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әуе кемесі үлгісінің сертификатын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01102021</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Аэронавигациялық қызмет көрсетуді берушінің сертификатын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"Қазақстанның авиациялық әкімшілігі"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01102022</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Тыйым салынатын аймақтар мен ұшуларды шектеу аймақтарының үстімен ұшуға Қазақстан Республикасы Мемлекеттік күзет қызметімен және ұлттық қауіпсіздік органдарымен келіскеннен кейін арнайы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01103. Теміржол және су көлігі</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01103001</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Бербоут-чартерлік тізілімде теңіз кемесін мемлекеттік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Порттың теңіз әкімшілігі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01103002</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Кеме экипаждың ең аз құрамы туралы куәлік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Көлік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01103003</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 мемлекеттің туын көтеріп жүзетін кемені Каспий теңізінің қазақстандық секторында пайдалануға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Көлік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01103004</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 және сынақ зертханаларын техникалық куәландыруды жүргізу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"Қазақстан кеме қатынасының тіркемесі" РМҚК</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01103005</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Кемелердің командалық құрамының адамдарын аттестаттау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Көлік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01103006</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Теміржол көлігі саласында жүктерді тасымалдауға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Көлік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01104. Көлік және коммуникация саласындағы өзге де мемлекеттік көрсетілетін қызметтер</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01104001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және республикалық маңызы бар жалпыға ортақ пайдаланылатын автомобиль жолдарына бөлінген белдеуде сыртқы (көрнекі) жарнама объектілерін орналастыруды келісу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"ҚазАвтоЖол" ҰК" АҚ-ның облыстық филиалдары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01104002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және аудандық маңызы бар жалпыға ортақ пайдаланылатын автомобиль жолдарына бөлінген белдеуде сыртқы (көрнекі) жарнама объектілерін орналастыруды келісу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01104003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және республикалық маңызы бар жалпыға ортақ пайдаланылатын автомобиль жолдарының арналармен, байланыс және электр беру желілерімен, мұнай құбырларымен, газ құбырларымен, су құбырларымен және темір жолдармен, басқа да инженерлік желілермен, коммуникациялармен қиылысуына жобалау үшін, сондай-ақ халықаралық және республикалық маңызы бар жалпыға ортақ пайдаланылатын автомобиль жолдарына кірме жолдар салу және оларға жанасу үшін техникалық шарт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"ҚазАвтоЖол ҰК" АҚ-ның облыстық филиалдары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01104005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ратификациялаған халықаралық шарттарға сәйкес Қазақстан Республикасының тасымалдаушыларына шет мемлекет аумағы арқылы жүріп өтуге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Көлік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01104006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 және 7-сыныптағы қауіпті жүкті тасымалдауға арнайы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Көлік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01104007</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құралына халықаралық қатынаста қауіпті жүктерді тасымалдауға рұқсат беру туралы куәлік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Көлік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01104008</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Көлік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Қоршаған ортаны және жануарлар дүниесін, табиғи ресурстарды қорғау</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01201. Қоршаған ортаны қорғау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01201001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саласындағы жұмыстарды орындауға және қызметтерді көрсетуге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Экологиялық реттеу және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01201002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Озонды бұзатын заттарды және құрамында озонды бұзатын заттар бар өнімдерді Кеден одағына кірмейтін елдерден Қазақстан Республикасының аумағына әкелуге және Қазақстан Республикасының аумағынан осы елдерге әкетуге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Экологиялық реттеу және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01201003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Экологиялық реттеу және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01201004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санаттағы объектілер үшін экологиялық рұқсаттар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 Экологиялық реттеу және бақылау комитеті, ЭМ Экологиялық реттеу және бақылау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Экологиялық реттеу және бақылау комитеті, ЭГТРМ Экологиялық реттеу және бақылау комитетінің аумақтық бөлімшелері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01201005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санаттағы объектілер үшін мемлекеттік экологиялық сараптама қорытындысын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Экологиялық реттеу және бақылау комитеті, ЭГТРМ Экологиялық реттеу және бақылау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01201006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ІІІ және ІV санаттардағы объектілер үшін қоршаған ортаға эмиссияға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01201007</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ІІІ және ІV санаттардағы объектілер үшін мемлекеттік экологиялық сараптама қорытындысын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01201008</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Экологиялық ақпарат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ақпараттық-талдамалық орталығы" РМК</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01201009</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Кешенді экологиялық рұқсатты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Экологиялық реттеу және бақылау комитеті, ЭГТРМ Экологиялық реттеу және бақылау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Экологиялық реттеу және бақылау комитеті, ЭГТРМ Экологиялық реттеу және бақылау комитетінің аумақтық бөлімшелері,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01202. Су ресурстарын пайдалану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01202001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Су ресурстары комитетінің Су ресурстарын пайдалануды және қорғауды реттеу жөніндегі бассейндік инспекциялары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01202002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тұтыну мен су бұрудың үлестік нормаларын келісу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Су ресурстары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01202003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су пайдалануға арналған рұқсат</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Су ресурстары комитетінің Су ресурстарын пайдалануды және қорғауды реттеу жөніндегі бассейндік инспекциялары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01202004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Марқакөл мемлекеттік табиғи қорығының қорғау аймағында тұратын жергілікті халықтың мұқтажы үшін рұқсат етілетін әуесқойлық (спорттық) балық аулауды жүргізуге жолдама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Марқакөл мемлекеттік табиғи қорығы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Марқакөл мемлекеттік табиғи қорығы,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01202005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режиміне келісім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Орман шаруашылығы және жануарлар дүниесі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01202006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объектілерінің сарқылуына жол бермеуге бағытталған су қорғау іс-шараларын келісу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Геология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01202007</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Геология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ЭГТРМ Геология комитетінің аумақтық бөлімшелері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01202008</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Бөгеттердің қауіпсіздігі саласындағы жұмыстарды жүргізу құқығына ұйымдарды аттестаттау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Су ресурстары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01202009</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Тіркеу шифрларын беру үшін бөгеттердің қауіпсіздігі декларациясын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Су ресурстары комитетінің Су ресурстарын пайдалануды және қорғауды реттеу жөніндегі бассейндік инспекциялары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01202010</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Су ресурстары комитетінің Су ресурстарын пайдалануды және қорғауды реттеу жөніндегі бассейндік инспекциялары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01203. Орман ресурстарын пайдалану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01203001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Ағаш кесу және орман билетін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орман иелері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орман иелері,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01203002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Орманның жай-күйі мен молықтырылуына әсер ететін объектілерді салу орындарын келісу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Орман шаруашылығы және жануарлар дүниесі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01203003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орман қорында орман шаруашылығын жүргізуге байланысты емес жұмыстарды жүргізуге келісу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Орман шаруашылығы және жануарлар дүниесі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01203004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Тез өсетін ағаш және бұта тұқымдылар плантацияларын отырғызуға және өсіруге, жекеше орман питомниктерін құруға және дамытуға жұмсалатын шығыстарды өтеу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Орман шаруашылығы және жануарлар дүниесі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корпорациясы,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01204. Жануарлар дүниесін пайдалану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01204001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Орман шаруашылығы және жануарлар дүниесі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01204002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Орман шаруашылығы және жануарлар дүниесі комитеті, ЭГТРМ Орман шаруашылығы және жануарлар дүниесі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01204003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 интродукциялауды, реинтродукциялауды және будандастыруды жүргізуге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Орман шаруашылығы және жануарлар дүниесі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01204004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Бекітілген лимиттер негізінде жануарлар дүниесі объектілерін алып қоюға квоталар бөлу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Аңшылар мен аңшылық шаруашылығы субъектілерінің қоғамдық бірлестіктерінің республикалық қауымдастықтары, сондай-ақ балық аулаушылар мен балық шаруашылығы субъектілерінің қоғамдық бірлестіктері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01204005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ішкі нарығында сауда үшін бекіре тұқымдас балық түрлері уылдырығының таңбасын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Орман шаруашылығы және жануарлар дүниесі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01204006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тарту құрылыстарының балық қорғау құрылғыларын орнатуды келісу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Орман шаруашылығы және жануарлар дүниесі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01204007</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экологиялық сараптаманың оң қорытындысы болған жағдайда биологиялық негіздеме негізінде заңды тұлға мәртебесі бар ерекше қорғалатын табиғи аумақтарда орналасқан су объектілерінде әуесқойлық (спорттық) балық аулауды, мелиоративтік аулауды, ғылыми-зерттеу мақсатында аулауды, өсімін молайту мақсатындағы аулауды жүзеге асыруға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Табиғат қорғау мекемелері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Табиғат қорғау мекемелері,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01204008</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Балықтың қайдан ауланғаны туралы анықтама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Орман шаруашылығы және жануарлар дүниесі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01204009</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пайдалануға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ЖАО, ЭГТРМ Орман шаруашылығы және жануарлар дүниесі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01204010</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 реттеуге жататын жануарлар түрлерін алып қоюға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Орман шаруашылығы және жануарлар дүниесі комитетінің аумақтық бөлімшелері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01204011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Аңшылардың және аңшылық шаруашылығы субъектілерінің қоғамдық бірлестіктерінің, сондай-ақ балық аулаушылар мен балық шаруашылығы субъектілері қоғамдық бірлестіктерінің республикалық қауымдастықтарын аккредиттеу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Орман шаруашылығы және жануарлар дүниесі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Орман шаруашылығы және жануарлар дүниесі комитеті,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01204012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Аңшылардың және аңшылық шаруашылығы субъектілерінің қоғамдық бірлестіктерінің республикалық қауымдастықтары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Аңшылардың және аңшылық шаруашылығы субъектілерінің қоғамдық бірлестіктерінің республикалық қауымдастықтары,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01205. Жер қойнауын пайдалану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01205001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асты суларын, емдік балшықты және қатты пайдалы қазбаларды барлауға, өндіруге, бірлесіп барлау мен өндіруге жер қойнауын пайдалану құқығының кепіл шартын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01205002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Тау-кен және химия өндірістерін пайдалану қызметін жүзеге асыруға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01205003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таралған пайдалы қазбаларды барлауға, өндіруге жер қойнауын пайдалану құқығының кепіл шартын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01205004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Таратылған қорды пайдалануға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01205005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01205006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туралы қорытынды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01205007</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01205008</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Экспорты лицензияның негізінде (лицензиясыз) жүзеге асырылатын бағалы металдарды (олардан жасалған бұйымдары қоспағанда), бағалы металдардың сынықтарын және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01205009</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Болашақ құрылыс учаскесі астындағы жер қойнауында пайдалы қазбалардың жоқ немесе оның аз мөлшерде екендігі туралы қорытынды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01205010</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Пайдалы қазбалар жатқан аумақтарда құрылыс салуға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01205011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w:t>
            </w:r>
            <w:r>
              <w:br/>
            </w:r>
            <w:r>
              <w:rPr>
                <w:rFonts w:ascii="Times New Roman"/>
                <w:b w:val="false"/>
                <w:i w:val="false"/>
                <w:color w:val="000000"/>
                <w:sz w:val="20"/>
              </w:rPr>
              <w:t>
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01205012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Минералды шикізатты кеден аумағынан тыс жерде қайта өңдеудің кедендік рәсімімен орналастыруға қорытынды (рұқсат құжатын)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w:t>
            </w:r>
            <w:r>
              <w:br/>
            </w:r>
            <w:r>
              <w:rPr>
                <w:rFonts w:ascii="Times New Roman"/>
                <w:b w:val="false"/>
                <w:i w:val="false"/>
                <w:color w:val="000000"/>
                <w:sz w:val="20"/>
              </w:rPr>
              <w:t>
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01205013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қойнауын пайдалану құқығының және жер қойнауын пайдалану құқығымен байланысты объектілердің ауысуы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01205014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Көмірсутектер мен уранды өндіру бойынша жер қойнауын пайдалануға арналған келісімшарттарға қосымша келісімдерді жасасу (қол қою)</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w:t>
            </w:r>
            <w:r>
              <w:br/>
            </w:r>
            <w:r>
              <w:rPr>
                <w:rFonts w:ascii="Times New Roman"/>
                <w:b w:val="false"/>
                <w:i w:val="false"/>
                <w:color w:val="000000"/>
                <w:sz w:val="20"/>
              </w:rPr>
              <w:t>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01205015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Көмірсутектер мен уранды өндіру бойынша жер қойнауын пайдалануға арналған келісімшарттарды жасасу (қол қою)</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w:t>
            </w:r>
            <w:r>
              <w:br/>
            </w:r>
            <w:r>
              <w:rPr>
                <w:rFonts w:ascii="Times New Roman"/>
                <w:b w:val="false"/>
                <w:i w:val="false"/>
                <w:color w:val="000000"/>
                <w:sz w:val="20"/>
              </w:rPr>
              <w:t>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01205016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 іздеушілікке арналған лицензияны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ЖАО,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01205017</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қойнауы кеңістігін пайдалануға арналған лицензияны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Геология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Геология комитеті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01205018</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Пайдалы қатты қазбаларды қайта өңдеу туралы келісім жасасу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01205019</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қойнауы учаскесін түрлендіруге арналған өтініш</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01205020</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Барлау учаскесінде бір мың текше метрден асатын көлемде тау-кен массасын алуға және (немесе) топырақты ауыстыруға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Ауыл шаруашылығы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01301. Ауыл шаруашылығы саласындағы өзге де мемлекеттік көрсетілетін қызметтер</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өнімін өндіруді басқару жүйелерін дамытуды субсидиялау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01301003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өсімдіктерінің шаруашылыққа жарамдылығын мемлекеттік сынау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дақылдарының сұрыптарын сынау жөніндегі мемлекеттік комиссия,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01301004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мемлекеттік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 Агроөнеркәсіптік кешендегі мемлекеттік инспекция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01301005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 Ветеринариялық бақылау және қадағалау комитетінің облыстық, Нұр-Сұлтан, Алматы және Шымкент қалаларының аумақтық инспекциялары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01301006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Экспорттау кезінде орны ауыстырылатын (тасымалданатын) объектілерге ветеринариялық сертификат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облыстық маңызы бар қаланың, ауданның бас мемлекеттік ветеринариялық-санитариялық инспекторы және оның орынбасарлары; Нұр-Сұлтан, Алматы және Шымкент қалаларының, облыстық маңызы бар қаланың, ауданның бас мемлекеттік ветеринариялық-санитариялық инспекторы және оның орынбасары бекіткен тізім негізінде бас мемлекеттік және ветеринариялық-санитариялық инспекторлар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 Ветеринариялық бақылау және қадағалау комитетінің Нұр-Сұлтан, Алматы және Шымкент қалаларының, аудандардың және облыстық маңызы бар қалалардың аумақтық инспекциялары,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01301007</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Карантинге жатқызылған өнімді Қазақстан Республикасының аумағында тасуға карантиндік сертификат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 Агроөнеркәсіптік кешендегі мемлекеттік инспекция комитетінің аумақтық инспекциялары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01301008</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Карантинге жатқызылған өнімді Қазақстан Республикасынан тыс жерлерге әкетуге фитосанитариялық сертификат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 Агроөнеркәсіптік кешендегі мемлекеттік инспекция комитетінің аумақтық инспекциялары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АШМ Агроөнеркәсіптік кешендегі мемлекеттік инспекция комитетінің аумақтық инспекциялары,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01301009</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ветеринариялық-санитариялық бақылау және қадағалау объектілеріне ветеринариялық-санитариялық қорытынды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мемлекеттік ветеринариялық-санитариялық инспекторы және оның орынбасары бекіткен тізім негізінде мемлекеттік ветеринариялық-санитариялық инспекторлар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01301010</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жетістікке қорғау құжатын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Әділетминінің "Ұлттық зияткерлік меншік институты" РМК</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01301011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Ветеринариялық зертханалар (сынау хаттамалары) беретін сараптама актілерін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ветеринариялық зертхана" РМК және оның филиалы, "Ветеринария бойынша ұлттық референттік орталық" РМК және оның филиалы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 Ветеринариялық бақылау және қадағалау комитетінің аумақтық инспекциялары, облыстардың, Нұр-Сұлтан, Алматы және Шымкет қалаларының ЖАО,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01301012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Ветеринариялық анықтамалар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 құрған мемлекеттік ветеринариялық ұйымдар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 құрған мемлекеттік ветеринариялық ұйымдар,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01301013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дақылдардың, оның ішінде көпжылдық екпелердің өндірісін субсидиялау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01301014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01301015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дамытуды субсидиялау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01301016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су беру қызметтерінің құнын субсидиялау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01301017</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мал шаруашылығын дамытуды, мал шаруашылығы өнімінің өнімділігін және сапасын арттыруды субсидиялау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01301018</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Ветеринариялық паспорт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 құрған мемлекеттік ветеринариялық ұйымдар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 құрған мемлекеттік ветеринариялық ұйымдар,"электрондық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01301019</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 зиян тигізудің экономикалық шегінен жоғары зиянды және аса қауіпті зиянды организмдерге және карантиндік объектілерге қарсы өңдеу жүргізуге арналған пестицидтердің, биоагенттердің (энтомофагтардың) құнын субсидиялау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01301020</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 Агроөнеркәсіптік кешендегі мемлекеттік инспекция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01301021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Ғылыми-зерттеу мақсатында карантиндік объектілерді (карантиндік зиянды организмдерді) әкелуді келісу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 Агроөнеркәсіптік кешендегі мемлекеттік инспекция комитетінің аумақтық инспекциялары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01301022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01301023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саласындағы дайындаушы ұйымдарды аккредиттеу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01301024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01301025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Агроөнеркәсіптік кешен субъектісі инвестициялық салынымдар кезінде жұмсаған шығыстардың бір бөлігінің орнын толтыру бойынша субсидиялау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01301026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01301027</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Процессингтік орталық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01301028</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01301029</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Өңдеуші кәсіпорындардың ауылшаруашылық өнімін тереңдете өңдеп өнім өндіруі үшін оны сатып алу шығындарын субсидиялау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01301030</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Акваөсіру (балық өсіру шаруашылығы) өнімділігін және өнім сапасын арттыруды субсидиялау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01301031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Микроқаржы ұйымдарының операциялық шығыстарын субсидиялау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01301032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Микрокредиттерге кепілдік бойынша комиссия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01301033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Ветеринариялық препараттарды, жемшөп қоспаларын байқаудан өткізу және тіркеу сынақтарынан өткізу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 бойынша ұлттық референттік орталық" РМК</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 Ветеринариялық бақылау және қадағалау комитеті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01301034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жетілдірілген ветеринариялық препараттарға, жемшөп қоспаларына нормативтік техникалық құжаттаманы келісу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 Ветеринариялық бақылау және қадағалау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 Ветеринариялық бақылау және қадағалау комитеті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01301035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Ветеринариялық препараттарды, жемшөп қоспаларын мемлекеттік тіркеуді жүргізу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 Ветеринарлық бақылау және қадағалау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 Ветеринарлық бақылау және қадағалау комитеті,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01301036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Астық пен оны қайта өңдеу өнімдерін карантиндік арамшөп өсімдіктерінің тұқымдары мен жемістерін өміршеңдіктен айыруды қамтамасыз ететін технологиялар бойынша қайта өңдеуді және (немесе) ағаш қаптама материалын зарарсыздандыру мен таңбалауды жүзеге асыратын объектілерге есепке алу нөмірін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 Агроөнеркәсіптік кешендегі мемлекеттік инспекция комитетінің аумақтық инспекциялары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 Агроөнеркәсіптік кешендегі мемлекеттік инспекция комитетінің аумақтық инспекциялары,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01302. Ауыл шаруашылығы саласында рұқсат құжаттарын беру (лицензиялауды, тіркеуді, сертификаттауды қоса алғанда)</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01302001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 саласындағы қызметпен айналысуға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 Ветеринарлық бақылау және қадағалау комитеті, 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 Ветеринарлық бақылау және қадағалау комитеті, облыстардың, Нұр-Сұлтан, Алматы және Шымкент қалаларының ЖАО,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01302002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Бірегей және элиталық тұқымдар, бірінші, екінші және үшінші көбейтілген тұқым өндірушілерді, тұқым өткізушілерді аттестаттау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01302003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өндіру (формуляциялау), пестицидтерді өткізу, пестицидтерді аэрозольдік және фумигациялық тәсілдермен қолдануға байланысты қызметті жүзеге асыруға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01302004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Астық қолхаттарын шығару арқылы қойма қызметі бойынша қызметтер көрсетуге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01302005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Мақта қолхаттарын беру арқылы қойма қызметі бойынша қызметтер көрсетуге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Түркістан облысының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Түркістан облысының ЖАО,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01302006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Бас мемлекеттік ветеринариялық-санитариялық инспекторы немесе оның орынбасарлары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01302007</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Өсімдіктерді қорғау құралдарының (пестицидтерді) импортына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 Агроөнеркәсіптік кешендегі мемлекеттік инспекция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01302008</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Жабайы тірі жануарлардың, жекелеген жабайы өсетін өсімдіктердің және жабайы өсетін дәрілік шикізаттың экспортына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Орман шаруашылығы және жануарлар дүниесі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01302009</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Орман шаруашылығы және жануарлар дүниесі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Өнеркәсіп, индустрия және технология</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01401. Отын және энергетика</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01401001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Қосалқы (шунтталатын) электр беру желілері мен шағын станцияларды жобалауды және салуды келісу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01401002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Энергия өндіруші және энергия беруші ұйымдарға күзгі-қысқы кезеңдегі жұмысқа әзірлік паспортын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 Атомдық және энергетикалық қадағалау мен бақылау комитеті, ЭМ Атомдық және энергетикалық қадағалау мен бақылау комитетінің аумақтық бөлімшелері,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 Атомдық және энергетикалық қадағалау мен бақылау комитеті, ЭМ Атомдық және энергетикалық қадағалау мен бақылау комитетінің аумақтық бөлімшелері, Нұр-Сұлтан, Алматы және Шымкент қалаларының, аудандардың және облыстық маңызы бар қалалардың ЖАО,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01401003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 Атомдық және энергетикалық қадағалау мен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01401004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Энергия аудиторларына кандидаттарды аттестаттау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01401005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Атом энергиясы пайдаланылатын объектілерде жұмыс істейтін персоналды аттестаттау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 Атомдық және энергетикалық қадағалау мен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 Атомдық және энергетикалық қадағалау мен бақылау комитеті,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01402. Технологиялар</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01402001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құралдарының типін бекіту туралы сертификат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 Техникалық реттеу және метрология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01402002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құралдарын метрологиялық аттестаттау туралы сертификат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""ҚазИнМетр" ШЖҚ РМК</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01402003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w:t>
            </w:r>
            <w:r>
              <w:br/>
            </w:r>
            <w:r>
              <w:rPr>
                <w:rFonts w:ascii="Times New Roman"/>
                <w:b w:val="false"/>
                <w:i w:val="false"/>
                <w:color w:val="000000"/>
                <w:sz w:val="20"/>
              </w:rPr>
              <w:t>
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 Техникалық реттеу және метрология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01403. Өнеркәсіп, индустрия және технологиялар саласындағы рұқсат құжаттарын беру (лицензиялауды, тіркеуді, сертификаттауды қоса алғанда)</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Экспорттық бақылауға жататын өнімнің транзитіне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ИИДМ Индустриялық даму және өнеркәсіптік қауіпсіздік комитеті,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Сәйкестікті растау, 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 Техникалық реттеу және метрология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01403003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 Техникалық реттеу және метрология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01403004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Атом энергиясын пайдалану объектілерінің тіршілік циклінің кезеңдеріне байланысты жұмыстарды орындауға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 Атомдық және энергетикалық қадағалау мен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01403005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Ядролық материалдармен жұмыс істеу жөніндегі қызметті жүзеге асыруға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 Атомдық және энергетикалық қадағалау мен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01403006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 Атомдық және энергетикалық қадағалау мен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01403007</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Иондаушы сәуле шығаруды генерациялайтын аспаптармен және қондырғылармен жұмыс істеу жөніндегі қызметті жүзеге асыруға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 Атомдық және энергетикалық қадағалау мен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01403008</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Атом энергиясын пайдалану саласында қызметтер көрсету жөніндегі қызметті жүзеге асыруға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 Атомдық және энергетикалық қадағалау мен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01403009</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Радиоактивті қалдықтармен жұмыс істеу жөніндегі қызметке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 Атомдық және энергетикалық қадағалау мен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01403010</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 Атомдық және энергетикалық қадағалау мен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01403011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 Атомдық және энергетикалық қадағалау мен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01403012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Ядролық қондырғылар мен ядролық материалдарды физикалық қорғауға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 Атомдық және энергетикалық қадағалау мен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01403013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Ядролық және радиациялық қауіпсіздікті қамтамасыз етуге жауапты персоналды арнайы даярлау жөніндегі қызметті жүзеге асыруға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 Атомдық және энергетикалық қадағалау мен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01403014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Уларды өндіру, өңдеу, сатып алу, сақтау, өткізу, пайдалану, жою жөніндегі қызметті жүзеге асыруға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01403015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01403016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01403017</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01403018</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тауарлар түрлерінің импортына және (немесе) экспортына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01403019</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Экспорттық бақылауға жататын өнімді экспорттауға және импорттауға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01403020</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Өнімді Қазақстан Республикасының аумағынан тыс жерде қайта өңдеуге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01403021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Экспорттық бақылауға жататын өнімді кері экспорттауға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01403022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Ядролық, радиациялық және ядролық физикалық қауіпсіздік сараптамасын жүзеге асыратын ұйымдарды аккредиттеу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w:t>
            </w:r>
            <w:r>
              <w:br/>
            </w:r>
            <w:r>
              <w:rPr>
                <w:rFonts w:ascii="Times New Roman"/>
                <w:b w:val="false"/>
                <w:i w:val="false"/>
                <w:color w:val="000000"/>
                <w:sz w:val="20"/>
              </w:rPr>
              <w:t>
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 Атомдық және энергетикалық қадағалау мен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 Атомдық және энергетикалық қадағалау мен бақылау комитеті,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01403023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 Атомдық және энергетика</w:t>
            </w:r>
            <w:r>
              <w:br/>
            </w:r>
            <w:r>
              <w:rPr>
                <w:rFonts w:ascii="Times New Roman"/>
                <w:b w:val="false"/>
                <w:i w:val="false"/>
                <w:color w:val="000000"/>
                <w:sz w:val="20"/>
              </w:rPr>
              <w:t>
лық қадағалау мен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 </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01403024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Сараптама ұйымы ұсынған ядролық, радиациялық және ядролық физикалық қауіпсіздікті қамтамасыз етуге қатысты есеп-қисаптар әдістемесін келісу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w:t>
            </w:r>
            <w:r>
              <w:br/>
            </w:r>
            <w:r>
              <w:rPr>
                <w:rFonts w:ascii="Times New Roman"/>
                <w:b w:val="false"/>
                <w:i w:val="false"/>
                <w:color w:val="000000"/>
                <w:sz w:val="20"/>
              </w:rPr>
              <w:t>
ды тұлға</w:t>
            </w:r>
            <w:r>
              <w:br/>
            </w:r>
            <w:r>
              <w:rPr>
                <w:rFonts w:ascii="Times New Roman"/>
                <w:b w:val="false"/>
                <w:i w:val="false"/>
                <w:color w:val="000000"/>
                <w:sz w:val="20"/>
              </w:rPr>
              <w:t>
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 Атомдық және энергетикалық қадағалау мен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 Атомдық және энергетикалық қадағалау мен бақылау комитеті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01403025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және (немесе) олардың импортына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 Телекоммуникациялар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01403026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Қауіпті қалдықтардың экспорты мен импортына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Экологиялық реттеу және бақылау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01403027</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Отын-энергетикалық және минералды шикізат аудандары мен кен орындары бойынша жер қойнауы туралы ақпараттың экспортына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 Геология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01404. Өнеркәсіп, индустрия және технологиялар саласындағы өзге де мемлекеттік көрсетілетін қызметтер</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01404001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Кепілдік міндеттемені (түпкілікті пайдаланушының сертификатын)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01404002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Тауарларды, технологияларды, жұмыстарды, көрсетілетін қызметтерді, ақпаратты экспорттық бақылауға жататын өнімге жатқызу туралы қорытынды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01404003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Химиялық өнімді тіркеу және есепке алу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ИДМ Индустриялық даму және өнеркәсіптік қауіпсіздік комитеті,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01404004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жобаның кешенді жоспарын әзірлеу және/немесе сараптама жасау шығындарын өтеу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"Қазақстандық индустрияны дамыту институты"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"Қазақстандық индустрияны дамыту институты" АҚ және кәсіпкерлерге қызмет көрсету орталықтары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01404005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Технологияларды коммерцияландыруға арналған инновациялық гранттарды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"QazІndustry" қазақстандық индустрия және экспорт орталығы" АҚ</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"QazІndustry" қазақстандық индустрия және экспорт орталығы" АҚ,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01404006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 Инвестициялар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01404007</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01404008</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ЭГТРМ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01404009</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Қауіпті техникалық құрылғыларды есепке қою және есептен шығару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комитетінің аумақтық департаменттері, 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01404010</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Шетелде шығарылған стандарттық үлгіні қолдануға рұқсат ету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 Техникалық реттеу және метрология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01404011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стандарттық үлгіні бекіту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 Техникалық реттеу және метрология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01404012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Ағаштарды кесуге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Мұнай-газ саласы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01501. Мұнай-газ саласындағы рұқсат ету құжаттарын беру (лицензиялауды, тіркеуді, сертификаттауды қоса алғанда)</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01501001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Шикі газды факелде жағуға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01501002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Теңіздегі объектілерді құруға және орналастыруға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01501003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01501004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желісі ұйымдарын аккредиттеу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ЭМ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Салықтық әкімшілендіру, бухгалтерлік есеп және қаржылық есеп, аудиторлық қызмет</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01601. Салықтық әкімшілендіру</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01601001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Есебі мемлекеттік кірістер органында жүргізілетін берешектің жоқ (бар) екендігі туралы мәліметтерді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01601002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Республикасындағы көздерден алынған кірістердің және ұстап қалған (төленген) салықтардың сомалары туралы анықтама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аудандар, қалалар және қалалардағы аудандар бойынша, арнайы экономикалық аймақтардың аумақтарындағы Қаржымині Мемлекеттік кірістер комитетінің аумақтық органдары,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01601003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резинденттігін растау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01601004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Алкоголь өніміне (шарап материалы, сыра мен сыра сусынын қоспағанда) есепке алу-бақылау таңбаларын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Банкінің Банкнот фабрикасы" ШЖҚ РМК</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Банкінің Банкнот фабрикасы" ШЖҚ РМК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01601005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Темекі бұйымдарына акциздік таңбалар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Банкінің Банкнот фабрикасы" ШЖҚ РМК</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Банкінің Банкнот фабрикасы" ШЖҚ РМК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01601006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есептілікті ұсынуын тоқтата тұру (ұзарту, қайта бастау)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01601007</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Бақылау-касса машиналарының мемлекеттік тізіліміне бақылау-касса машиналарының жаңа модельдерін енгізу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01601008</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есептілікті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01601009</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есептілікті кері қайтарып алу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01601010</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Салықтарды, бюджетке төленетін төлемдерді, өсімпұл мен айыппұлдарды есепке жатқызуды және қайтаруды жүргізу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01601011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Бюджеттен қосылған құн салығын қайтару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01601012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ұсталған табыс салығын қайтару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Қаржымині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01601013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Салықтарды және (немесе) төлемақыларды төлеу бойынша салықтық міндеттемені орындау мерзімдерін өзгерту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01601014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Еуразиялық экономикалық одаққа тауарларды экспорттау (импорттау) кезінде салық нысандарын қабылдау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01601015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Бақылау-касса машиналарын (БКМ) есепке қою және есептен шығару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01601016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01601017</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Бюджетпен есеп айырысулар жай-күйі туралы, сондай-ақ әлеуметтік төлемдер бойынша жеке шоттан үзінді көшірме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01602. Бухгалтерлік есеп және қаржылық есептілік</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01602001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Бухгалтерлердің кәсіби ұйымын аккредиттеу туралы куәлік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Ішкі мемлекеттік аудит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01602002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Бухгалтерлерді кәсіби сертификаттау бойынша ұйымдарды аккредиттеу туралы куәлік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Ішкі мемлекеттік аудит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01603. Аудиторлық қызмет</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01603001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Кәсіби аудиторлық ұйымдарды аккредиттеу туралы куәлік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Ішкі мемлекеттік аудит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01603002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Аудиторлық қызметті жүзеге асыруға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Ішкі мемлекеттік аудит комитеті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Қаржы нарығын және қаржы ұйымдарын мемлекеттік реттеу, бақылау және қадағалау</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01701. Банктер қызметі саласында рұқсат беру құжаттарын беру (лицензиялауды, тіркеуді, сертификаттауды қоса алғанда)</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01701001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Банктің және (немесе) сақтандыру (қайта сақтандыру) ұйымының және (немесе) инвестициялық портфелді басқарушының және (немесе) банк және (немесе) сақтандыру холдингінің ірі қатысушысы мәртебесін иеленуге келісім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01701002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Банк ашуға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01701003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Банктерге банктік және өзге операцияларды жүргізуге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01701004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Банк операцияларының жекелеген түрлерін жүзеге асыратын ұйымдарға банк операцияларына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01701005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Ислам банктері жүзеге асыратын банктік және өзге операцияларды жүргізуге арналған лицензияны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01701006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қомақты қатысуына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01701007</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Банкті (банк холдингін) ерікті түрде қайта ұйымдастыруға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01701008</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Банкті ерікті түрде таратуға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01702. Зейнетақы қорларының қызметі саласында рұқсат құжаттарын беру (лицензиялауды, тіркеуді, сертификаттауды қоса алғанда)</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01702001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Ерікті жинақтаушы зейнетақы қорын қайта ұйымдастыруға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01702002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Ерікті жинақтаушы зейнетақы қорын ерікті түрде таратуға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01703. Сақтандыру қызметтері нарығы саласында рұқсат құжаттарын беру (лицензиялауды, тіркеуді, сертификаттауды қоса алғанда)</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01703001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Сақтандыру (қайта сақтандыру) ұйымын құруға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01703002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"Өмірді сақтандыру" саласы бойынша сақтандыру қызметін жүзеге асыруға немесе исламдық сақтандыру қызметін жүзеге асыру құқығына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01703003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01703004</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заңдарында 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01703005</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сақтандыру жөніндегі қызметке немесе исламдық қайта сақтандыру жөніндегі қызметті жүзеге асыру құқығына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01703006</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Сақтандыру брокерінің қызметін жүзеге асыру құқығына лицензия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01703007</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01703008</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Сақтандыру (қайта сақтандыру) ұйымын және сақтандыру холдингін ерікті қайта ұйымдастыруға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01703009</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Сақтандыру (қайта сақтандыру) ұйымын ерікті таратуға рұқсат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01704. Қаржы нарығы мен қаржы ұйымдарын мемлекеттік реттеу, бақылау және қадағалау саласындағы өзге де мемлекеттік көрсетілетін қызметтер</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01704001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Қолма-қол шетел валютасымен айырбастау операцияларына уәкілетті ұйымдарға берілетін лицензия</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ҰБ</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ҰБ-ның аумақтық филиалдары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01704002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01704003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Жарияланған акциялар шығарылымын мемлекеттік тіркеу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01704004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емес облигациялар шығарылымын мемлекеттік тіркеу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01704005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Инвестициялық пай қорлары пайларының шығарылымын мемлекеттік тіркеу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01704006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Акцияларды орналастыру қорытындылары туралы есепті бекіту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01704007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01704008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Актуарлық қызметті жүзеге асыруға лицензия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01704009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резидент-ұйымының эмиссиялық бағалы қағаздарын шет мемлекеттің аумағында орналастыруға рұқсат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01704010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 мемлекеттің аумағындағы Қазақстан Республикасының резидент-ұйымының эмиссиялық бағалы қағаздарын шығаруға рұқсат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01704011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Бағалы қағаздар нарығында қызметті жүзеге асыруға лицензия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01704012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Микроқаржы қызметін жүзеге асыратын ұйымдарды есептік тіркеу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01704013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жинақтаушы зейнетақы қоры салымшысының (алушысының) зейнетақы жинақтарының (инвестициялық кірістерін ескере отырып) жай-күйі туралы ақпарат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ҰБ</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БЖЗҚ</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БЖЗҚ,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01704014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Банкінде есептік тіркеуден өткен төлем ұйымдарының тізіліміне енгізу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ҰБ</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ҰБ</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ҰБ,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01704015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ұйымдарын ерікті түрде қайта ұйымдастыруды (біріктіруді, қосуды, бөлуді, бөліп шығаруды, қайта құруды) жүргізуге келісім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ҰБ</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ҰБ</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ҰБ,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01704016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Коллекторлық агенттіктерді есептік тіркеу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ҚНРДА,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001704017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Банкноттарды, монеталарды және құндылықтарды инкассациялау айрықша қызметі болып табылатын заңды тұлғаларға лицензия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ҰБ</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ҰБ</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Кеден ісі</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01801. Кеден ісі саласындағы мемлекеттік көрсетілетін қызметтер</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01801001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Авторлық құқық пен сабақтас құқық объектілерін, тауар белгілерін, қызмет көрсету белгілері мен тауарлардың шығарылған жерлерінің атауларын зияткерлік меншік объектілерінің кедендік тізіліміне енгізу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01801002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экономикалық операторлардың тізіліміне енгізу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01801003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Кеден өкілдерінің тізіліміне енгізу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01801004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Кедендік тасымалдаушылардың тізіліміне енгізу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01801005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Тауардың шығарылған жері туралы алдын ала шешім қабылдау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01801006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Тауарларды жіктеу туралы алдын ала шешім қабылдау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 Қаржымині Мемлекеттік кірістер комитетінің облыстар, Нұр-Сұлтан, Алматы және Шымкент бойынша аумақтық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01801007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01801008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Тауарларды кедендік тазарту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01801009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тасымалдау көлік құралын кедендік пломбалар мен мөрлер салынған тауарларды тасымалдауға жіберу туралы куәлік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01801010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орындары иелерінің тізіліміне енгізу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01801011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Бажсыз сауда дүкендері иелерінің тізіліміне енгізу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01801012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 тауарларын сақтау қоймалары иелерінің тізіліміне енгізу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01801013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01801014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Кедендік әкелу баждарын төлеу мерзімдерін өзгерту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01801015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құралына арналған кедендік декларацияны қабылдау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01801016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Жолаушылар кедендік декларациясын қабылдау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01801017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Транзиттік декларацияны қабылдау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Астана, Алматы және Шымкент қалалары бойынша аумақтық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Астана, Алматы және Шымкент қалалары бойынша аумақтық органдары,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Қауіпсіздік, қорғаныс және сот әділдігі</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01901. Қауіпсіздік, сот әділдігі және қорғаныс саласында рұқсат құжаттарын беру (лицензиялауды, тіркеуді, сертификаттауды қоса алғанда)</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01901001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01901002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пиротехникалық заттар мен олар қолданылып жасалған бұйымдарды әзірлеу, жасау, сату, пайдалану жөніндегі қызметті жүзеге асыруға лицензия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01901003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Жедел-іздестіру іс-шараларын жүргізуге арналған арнайы техникалық құралдарды әзірлеу, өндіру, жөндеу және сату бойынша қызметпен айналысу үшін лицензия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01901004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криптографиялық қорғау құралдарын әзірлеуге лицензия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01901005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 таралып кететін арналарды және жедел-іздестіру іс-шараларын жүргізуге арналған арнайы техникалық құралдарды анықтау бойынша қызметтер көрсетуге лицензия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01901006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 құжатын)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01901007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Үшінші елдермен сауда-саттықта тарифтік емес реттеу шаралары қолданылатын шифрлау (криптографиялық) құралдарын әкелуге, әкетуге және олардың транзитіне қорытынды (рұқсат беру құжатын)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01901008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Күзет қызметімен айналысу құқығына лицензия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01901009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 жеке күзет ұйымында басшы және күзетші лауазымдарын атқаратын жұмыскерлерді даярлау және олардың біліктілігін арттыру жөніндегі арнайы оқу орталығын айқындауы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01901010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компанияның күзет ұйымын құруын уәкілетті органмен келісу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01901011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және қызметтік қарудың және оған патрондардың криминалистік талаптарға сәйкестігіне қорытынды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01901012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және қызметтік қару мен оның патрондарын Қазақстан Республикасының аумағына әкелуге, Қазақстан Республикасының аумағынан әкетуге және Қазақстан Республикасының аумағы арқылы транзиттеуге қорытындылар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01901013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тұлғаларға азаматтық және қызметтік қару мен оның патрондарын сатып алуға, сақтауға, сақтау мен алып жүруге, тасымалдауға рұқсат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01901014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пиротехникалық заттар мен олар қолданылып жасалған бұйымдарды сатып алуға, сақтауға рұқсаттар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01901015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Атыс тирлері (атыс орындары) мен стенділерін ашуға және олардың жұмыс істеуіне рұқсат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01901016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Есірткі құралдары, психотроптық заттар мен прекурсорлар айналымына байланысты қызметке лицензия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01901017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Құрамында есірткі құралдары, психотроптық заттар мен прекурсорлар бар тауарлардың экспорты мен импортына лицензия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түрінде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01901018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Есірткі құралдарын, психотроптық заттар мен прекурсорларды әкелуге, әкетуге және транзиттеуге рұқсат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01901019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криптографиялық қорғау құралдарын өткізуге (оның ішінде өзгеше беруге) рұқсат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01902. Қауіпсіздік, сот әділдігі және қорғаныс саласындағы өзге де мемлекеттік көрсетілетін қызметтер</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01902001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Бас прокуратурасы Құқықтық статистика және арнайы есепке алу жөніндегі комитеті және оның аумақтық органдары архивтерінің шегінде архивтік анықтамаларды және/немесе архивтік құжаттардың көшірмелерін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БП ҚСАЕК, БП ҚСАЕК аумақтық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01902002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Тауарларды ақпаратты криптографиялық қорғау құралдарына және жедел-іздестіру іс-шараларын жүргізуге арналған арнайы техникалық құралдарға жатқызу тұрғысынан техникалық зерттеу жүргізу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түрінде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01902003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Шифрлау (криптографиялық) құралдарын қамтитын тауарлардың (өнімдердің) сипаттамасы туралы нотификацияларды тіркеу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01902004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полиция органдары,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01902005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Нотариустардың өтініштерін қабылдау, мөрлерін тіркеу және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әділет департаменттері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облыстардың, Нұр-Сұлтан, Алматы және Шымкент қалаларының әділет департаменттері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01902006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Өндіріп алушының өтініші бойынша атқарушылық құжаттың негізінде атқарушылық іс жүргізуді қозғау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Әділетминінің аумақтық органдары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аумақтық әділет органдары,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01902007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суларда (теңізде), ішкі суларда және континенттік қайраңда кәсіпшілік қызметті жүргізу үшін қазақстандық кемелердің Қазақстан Республикасының Мемлекеттік шекарасын бірнеше рет кесіп өтуіне рұқсат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 Шекара қызметінің әскери бөлімдері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01902008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Шекаралық белдеуге кіруге және онда болуға рұқсаттамалар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 Шекара қызметінің әскери бөлімдері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01902009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ҰҚК Шекара қызметінің әскери бөлімдері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01902010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Сотының жанындағы Сот төрелігі академиясына оқуға қабылдау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ЖССҚҚД</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Сотының жанындағы Сот төрелігі академиясы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Сотының жанындағы Сот төрелігі академиясы,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Бәсекелестікті қорғау</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02001. Бәсекелестікті қорғау саласындағы өзге де мемлекеттік көрсетілетін қызметтер</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02001001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шоғырлануға келісім беру туралы қолдаухаттарды қарау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 Бәсекелестікті қорғау және дамыту комитеті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 Бәсекелестікті қорғау және дамыту комитеті,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Дін</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02101. Дін саласындағы өзге де мемлекеттік көрсетілетін қызметтер</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02101001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Дінтану сараптамасын жүргізу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АҚДМ Дін істері комитеті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АҚДМ Дін істері комитеті,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02101002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облыстардың, Нұр-Сұлтан, Алматы және Шымкент қалаларының ЖАО,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02101003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Діни іс-шараларды өткізуге арналған үй-жайларды ғибадат үйлерінен (ғимараттарынан) тыс жерлерде орналастыруға келісу туралы шешім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облыстардың, Нұр-Сұлтан, Алматы және Шымкент қалаларының ЖАО,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Жер қатынастары, геодезия және картография</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02201. Жер қатынастары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02201001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жер кадастрынан мәліметтер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02201002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учаскесінің кадастрлық (бағалау) құнын айқындау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02201004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қалыптастыру жөнінде жерге орналастыру жобаларын бекіту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02201005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учаскесінің нысаналы мақсатын өзгертуге шешім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02201006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Іздестіру жұмыстарын жүргізу үшін жер учаскелерін пайдалануға рұқсат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02201007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учаскесіне актілерді дайындау және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02201008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учаскесінің сапалы жағдайы туралы мәліметтер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02201009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алқаптарын бір түрден екінші түрге ауыстыруға түпкілікті шешім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аудандардың және облыстық маңызы бар қалалардың ЖАО</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02201010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шегінде объектілер салу үшін жер учаскелерін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әкімдері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02201011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Сауда-саттықты (конкурстарды, аукциондарды) өткізуді талап етпейтін мемлекет меншігіндегі жер учаскелеріне құқықтарды алу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02201012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жер кадастрының автоматтандырылған ақпараттық жүйесінің графикалық дерегімен жобаланып отырған жер учаскесін келісу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02201013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учаскелерінің бөлінетіндігі мен бөлінбейтіндігін айқындау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облыстық маңызы бар қалалардың ЖАО</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облыстық маңызы бар қалалардың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02201014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Бүлінген жерлерді қалпына келтіру жобасын келісу және беру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облыстық маңызы бар қалалардың ЖАО</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02201015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учаскесін жекеменшікке ақысын бірден төлеп не бөліп төлеуге сату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02201016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учаскесін алу үшін кезекке қою</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 "электрондық үкіметтің" веб-порталы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02202. Геодезия және картография</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02202001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Аэротүсірілім жұмыстарын жүргізуді тіркеу, есепке алу және оларға рұқсат беру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 Геодезия және картография комитеті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02202002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Геодезиялық пункттерді бұзуға немесе қайта салуға (ауыстыруға) рұқсат беру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 Геодезия және картография комитеті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02202003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Геодезиялық және картографиялық қызмет субъектілеріне жоспарланып отырған жұмыс учаскелерінде жергілікті жерлердің геодезиялық және картографиялық жағынан зерделенгендігі туралы тиісті мәліметтер беру</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 Геодезия және картография комитеті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 Геодезия және картография комитеті,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Мәдениет, ақпарат және байланыс</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02301. Байланысты ұйымдастыру және ұсыну саласында рұқсат құжаттарын беру (лицензиялауды, тіркеуді, сертификаттауды қоса алғанда)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02301001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радиожиілілік спектрін пайдалануға рұқсат беру, жою, ұзарту және қайта ресімдеу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ЦДҚАӨМ Телекоммуникациялар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 Телекоммуникациялар комитеті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02301002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саласындағы қызметтерді көрсетуге лицензия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 Телекоммуникациялар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02301003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Нөмірлеу ресурсын бөлу және нөмірлерді беру, сондай-ақ оларды алып қою</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 Телекоммуникациялар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02302. Ақпарат</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02302001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Куәландыру орталықтарын аккредиттеу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 Ақпараттық қауіпсіздік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02302002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Архивтік анықтамалар, архивтік құжаттардың көшірмелерін немесе архивтік үзінділер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архиві" РММ, орталық мемлекеттік архивтер, облыстардың, Нұр-Сұлтан, Алматы және Шымкент қалаларының, қалалардың, аудандардың мемлекеттік архивтері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Қазақстан Республикасының Ұлттық архиві" РММ, орталық мемлекеттік архивтер, облыстардың, Нұр-Сұлтан, Алматы және Шымкент қалаларының, қалалардың, аудандардың мемлекеттік архивтері,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02302003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қауіпсіздік талаптарына сәйкестікті сынау нәтижелері бойынша акт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 Ақпараттық қауіпсіздік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 Ақпараттық қауіпсіздік комитеті,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02302004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куәландыру орталығының тіркеу куәлігін беру және қайтарып алу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ақпараттық технологиялар" АҚ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"Ұлттық ақпараттық технологиялар" АҚ,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02303. Мәдениет</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02303001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 радиоарналарды тарату жөніндегі қызметпен айналысу үшін лицензия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АҚДМ Ақпарат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02303002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теле-, радиоарнаны есепке қою, қайта есепке қою, куәліктің телнұсқасын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АҚДМ Ақпарат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02303003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таратылатын шетелдік теле-, радиоарнаны есепке қою, қайта есепке қою, куәліктің телнұсқасын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АҚДМ Ақпарат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АҚДМ Ақпарат комитеті,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02303004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Фильмге прокаттау куәлігін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МСМ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02303005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құндылықтарды уақытша әкету құқығына куәлік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02303006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архив қорының мемлекеттік меншіктегі құжаттарын Қазақстан Республикасынан тысқары жерлерге уақытша әкетуге рұқсат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02303007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Көркемөнерпаздар ұжымдарына "Халықтық" (үлгілі) атағын беруге өтінімдерді қабылдау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02303008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Мемориалдық тақталарды орнатуға рұқсат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Төтенше жағдайлар</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 Төтенше жағдайлар саласындағы өзге де мемлекеттік көрсетілетін қызметтер</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02401001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02401002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Қауіпті өндіріс объектісінің өнеркәсіптік қауіпсіздік декларацияларын тіркеу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02401003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өнеркәсіптік қауіпсіздік саласындағы жұмыстарды жүргізу құқығына аттестаттау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02401004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Жарылыс жұмыстарын жүргізуге рұқсат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комитетінің аумақтық департаменттері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02401005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Жарылғыш заттар мен олардың негізінде жасалған бұйымдарды ұдайы қолдануға рұқсат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02401006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Қауіпті өндірістік объектілерді салуға, кеңейтуге, реконструкциялауға, жаңғыртуға, консервациялауға және жоюға арналған жобалау құжаттамасын келісу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Индустриялық даму және өнеркәсіптік қауіпсіздік комитеті, ИИДМ Индустриялық даму және өнеркәсіптік қауіпсіздік комитетінің аумақтық департаменттері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02401007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емес өртке қарсы қызметтерді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 Төтенше жағдайлар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02401008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Өрт қауіпсіздігі саласындағы аудит бойынша сараптама ұйымдарын аккредиттеу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ІІМ Төтенше жағдайлар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Дене шынықтыру және спорт</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02501. Дене шынықтыру және спорт саласындағы өзге де мемлекеттік көрсетілетін қызметтер</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02501001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өңірлік спорт федерацияларын аккредиттеу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 Спорт және дене шынықтыру істері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02501002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спорт федерацияларын аккредиттеу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02501003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Спортшылар мен жаттықтырушыларға өмір бойы ай сайынғы материалдық қамсыздандыруды төлеу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 Спорт және дене шынықтыру істері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02501004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еңбек сіңірген жаттықтырушысы" спорттық атақтарын және біліктілігі жоғары деңгейдегі жоғары санатты жаттықтырушы, біліктілігі орта деңгейдегі жоғары санатты жаттықтырушы, біліктілігі жоғары деңгейдегі жоғары санатты әдіскер, біліктілігі орта деңгейдегі жоғары санатты әдіскер, біліктілігі жоғары деңгейдегі жоғары санатты нұсқаушы-спортшы, жоғары санатты ұлттық спорт төрешісі, ұлттық спорт төрешісі біліктілік санаттарын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 Спорт және дене шынықтыру істері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02501005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спорт шеберлігіне кандидат, 1-разрядты спортшы спорттық разрядтарын және біліктілігі жоғары деңгейдегі бірінші санатты жаттықтырушы, біліктілігі орта деңгейдегі бірінші санатты жаттықтырушы, біліктілігі жоғары деңгейдегі бірінші санатты әдіскер, біліктілігі орта деңгейдегі бірінші санатты әдіскер, біліктілігі жоғары деңгейдегі бірінші санатты нұсқаушы-спортшы, бірінші санатты спорт төрешісі біліктілік санаттарын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02501006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орта деңгейдегі екінші санатты жаттықтырушы,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және облыстық маңызы бар қалалардың ЖАО, Нұр-Сұлтан, Алматы және Шымкент қалаларындағы аудандардың әкімдері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02501007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мектептеріне және спорт мектептерінің бөлімшелеріне "мамандандырылған" деген мәртебе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02501008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 Спорт және дене шынықтыру істері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02501009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Олимпиада, Паралимпиада, Сурдлимпиада ойындарының чемпиондары мен жүлдегерлеріне тұрғын үй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02501010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түрлерін, спорт салаларын тану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 Спорт және дене шынықтыру істері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 Спорт және дене шынықтыру істері комитеті,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w:t>
            </w:r>
            <w:r>
              <w:br/>
            </w:r>
            <w:r>
              <w:rPr>
                <w:rFonts w:ascii="Times New Roman"/>
                <w:b w:val="false"/>
                <w:i w:val="false"/>
                <w:color w:val="000000"/>
                <w:sz w:val="20"/>
              </w:rPr>
              <w:t>
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02501011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Дене шынықтыру және спорт саласында кадрларды даярлауға, қайта даярлауға және біліктілігін арттыруға құжаттарды қабылдау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 даярлау, қайта даярлау және біліктілігін арттыру бойынша қызметті жүзеге асыратын ұйымдар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 даярлау, қайта даярлау және біліктілігін арттыру бойынша қызметті жүзеге асыратын ұйымдар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Сәулет-қала құрылысы қызметі</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02601. Сәулет-қала құрылысы саласында рұқсат құжаттарын беру (лицензиялауды, тіркеуді, сертификаттауды қоса алғанда)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02601001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Жобалау қызметіне лицензия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02601002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Іздестіру қызметіне лицензия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02601003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Құрылыс-монтаждау жұмыстарына лицензия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02601004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Ғибадат үйлерін (ғимараттарын) салу және олардың орналасатын жерін айқындау туралы шешім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облыстардың, Нұр-Сұлтан, Алматы және Шымкент қалаларының ЖАО,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02601005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Үйлерді (ғимараттарды) ғибадат үйлері (ғимараттары) етіп қайта бейіндеу (функционалдық мақсатын өзгерту) туралы шешім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облыстардың, Нұр-Сұлтан, Алматы және Шымкент қалаларының ЖАО,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02601006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Объектілерді кейіннен кәдеге жарату (құрылыстарды бұзу) жөніндегі жұмыстар кешенін жүргізуге рұқсат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ауданның, облыстық маңызы бар қаланың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ауданның, облыстық маңызы бар қаланың ЖАО,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Электрондық/қағазтүрінде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02602. Сәулет-қала құрылысы қызметі саласындағы мемлекеттік көрсетілетін өзге де қызметтер</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02602001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жылжымайтын мүлік объектілерінің мекенжайын айқындау бойынша анықтама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02602002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және реконструкция (қайта жоспарлау, қайта жабдықтау) жобаларын әзірлеу кезінде бастапқы материалдарды ұсыну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02602003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02602004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Объектілер құрылысының жобаларына ведомстводан тыс кешенді сараптама жүргізуге үміткер заңды тұлғаларды аккредиттеу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Құрылыс және тұрғын үй-коммуналдық шаруашылық істері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02602005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Эскизді (эскиздік жобаны) келісуден өткізу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02602006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Құрылыс және тұрғын үй-коммуналдық шаруашылық істері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02602007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Бірінші және екінші жауапкершілік деңгейіндегі объектілер бойынша техникалық қадағалауды және техникалық зерттеп-қарауды жүзеге асыратын заңды тұлғаларды аккредиттеу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 Құрылыс және тұрғын үй-коммуналдық шаруашылық істері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02602008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саласындағы жобаларды басқару жөніндегі ұйымдарды аккредиттеу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02602009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Үлескерлердің ақшасын тартуға рұқсат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02602010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құрылысына үлестік қатысу туралы шарттың есептік жазбасы туралы үзінді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02602011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құрылысы мақсаттары үшін жеке кәсіпкерлік субьектілеріне екінші деңгейдегі банктер беретін кредиттер бойынша сыйақы мөлшерлемелерін субсидиялау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 КДҚ" АҚ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 КДҚ" АҚ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Тұрғын үй-коммуналдық шаруашылық</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02701. Тұрғын үй-коммуналдық шаруашылық саласындағы мемлекеттік көрсетілетін қызметтер</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02701001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тағайындау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облыстық маңызы бар қалалардың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02701002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облыстық маңызы бар қалалардың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02701003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қорынан берілетін тұрғын үйлерді жекешелендіру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облыстық маңызы бар қалалардың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02701004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 тұрғын үйі авариялық деп танылған азаматтарға анықтама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облыстық маңызы бар қалалардың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облыстық маңызы бар қалалардың ЖАО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02701005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сертификаттарын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ИИДМ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Облыстардың,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облыстардың, Нұр-Сұлтан, Алматы және Шымкент қалаларының, аудандардың және облыстық маңызы бар қалалардың ЖАО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Сыртқы саясат және сыртқы істер</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02801. Сыртқы саясат және сыртқы істер саласындағы өзге де мемлекеттік көрсетілетін қызметтер</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02801001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заңдастыру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 Қазақстан Республикасының шетелдегі мекемелері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 Қазақстан Республикасының шетелдегі мекемелері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02801002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Кеме шетелде сатып алынған жағдайда Қазақстан Республикасының Мемлекеттік Туын көтеріп жүзу құқығына уақытша куәлік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шетелдегі мекемелері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шетелдегі мекемелері,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02801003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шетелде орналасқан кемелері апатқа ұшыраған жағдайда теңіз наразылығы туралы акт жасау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шетелдегі мекемелері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шетелдегі мекемелері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Табиғи монополияларды реттеу</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02901. Табиғи монополияларды реттеу саласындағы өзге де мемлекеттік көрсетілетін қызметтер</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02901001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Энергиямен жабдықтау мақсатында электр энергиясын сатып алу қызметіне лицензия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 Табиғи монополияларды реттеу комитетінің аумақтық органдары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02901002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Егер мәміле жасалатын мүліктің ағымдағы жылдың басындағы бухгалтерлік баланста ескерілген баланстық құны ағымдағы жылдың басындағы бухгалтерлік балансқа сәйкес оның активтерінің баланстық құнының 0,05 пайызынан асатын болса, табиғи монополия субъектісініңмүлкіне қатысты өзге мәмілелер жасасуға келісім беру, аэронавигация және әуежайлар және байланыс саласында көрсетілетін қызметтерді қоспағанда</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 Табиғи монополияларды реттеу комитеті, ҰЭМ Табиғи монополияларды реттеу комитетінің аумақтық органдары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02901003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монополиялар субъектілерін қайта ұйымдастыруға және таратуға келісім беру, аэронавигация және әуежайлар және байланыс саласында көрсетілетін қызметтерді қоспағанда</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 Табиғи монополияларды реттеу комитеті, ҰЭМ Табиғи монополияларды реттеу комитетінің аумақтық органдары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02901004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тіркелімге табиғи монополиялар субъектілеріненгізу және одан шығару, аэронавигация және әуежайлар және байланыс саласында көрсетілетін қызметтерді қоспағанда</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 Табиғи монополияларды реттеу комитеті, ҰЭМ Табиғи монополияларды реттеу комитетінің аумақтық органдары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Мемлекеттік қызмет</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03001. Мемлекеттік қызмет саласындағы басқа мемлекеттік көрсетілетін қызметтер</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03001001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әкімшілік қызметтің кадрлық резервіне қабылдау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МҚІА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МҚІА, МҚІА аумақтық бөлімшелері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МҚІА, МҚІА аумақтық бөлімшелері,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03001002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қызметшілерді, бос мемлекеттік әкімшілік лауазымға орналасуға үміткерлерді және құқық қорғау қызметіне алғаш рет кіретін азаматтарды тестілеу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МҚІА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МҚІА, МҚІА аумақтық бөлімшелері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МҚІА, МҚІА аумақтық бөлімшелері,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03001003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Президентінің жанындағы Мемлекеттік басқару академиясына жоғары оқу орнынан кейінгі білім беру бағдарламалары бойынша, біліктілікті арттыру бағдарламалары бойынша құжаттар қабылдау және оқуға қабылдау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МҚІА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МБА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МБА,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Басқа</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03101. Ғарыш кеңістігін пайдалану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03101001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Ғарыш кеңістігін пайдалану саласындағы қызметті жүзеге асыруға лицензия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 Аэроғарыш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03101002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Ғарыш объектілерін және оларға құқықтарды мемлекеттік тіркеу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ЦДИАӨМ Аэроғарыш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03102. Апостиль қою</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03102001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МСМ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МСМ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03102002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әділет органдарынан және өзге мемлекеттік органдарынан, сондай-ақ нотариустардан шығатын ресми құжаттарға апостиль қою</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 облыстардың, Нұр-Сұлтан, Алматы және Шымкент қалаларының әділет департаменттері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03102003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ұйымдарынан шығатын ресми құжаттарды апостильдеу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БҒМ Білім және ғылым саласындағы бақылау комитетінің аумақтық департаменттері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03102004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 Мемлекеттік кірістер комитетінің облыстар, Нұр-Сұлтан, Алматы және Шымкент қалалары бойынша аумақтық органдары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03102005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03102006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Прокуратура органдарынан, тергеу және анықтау органдарынан шығатын ресми құжаттарға апостиль қою</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БП</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БП ҚСАЕК, БП ҚСАЕК аумақтық органдары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03102007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 органдарынан шығатын ресми құжаттарға апостиль қою</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ЖССҚҚД</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ЖС СҚҚД, ЖС СҚҚД облыстардағы, Нұр-Сұлтан, Алматы және Шымкент қалаларындағы аумақтық органдары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ЖС СҚҚД,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03102008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 арнайы мемлекеттік мұрағаты мен оның аумақтық бөлімшелерінен шығатын мұрағаттық анықтамаларға және мұрағаттық құжаттардың көшірмелеріне апостиль қою</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 аумақтық полиция органдары, оқу орындары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ІІМ, аумақтық полиция органдары, оқу орындары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Қағаз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031003. Статистикалық ақпаратты ұсыну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03103001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Ресми статистикалық ақпаратты тарату графигінде көзделмеген статистикалық ақпаратты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 Статистика комитетінің Ақпараттық-есептеу орталығы" ШЖҚ РМК және оның облыстардағы, Нұр-Сұлтан, Алматы және Шымкент қалаларындағы филиалдары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"ҰЭМ Статистика комитетінің Ақпараттық-есептеу орталығы" ШЖҚ РМК және оның облыстардағы, Нұр-Сұлтан, Алматы және Шымкент қалаларындағы филиалдары, "электрондық үкіметтің"</w:t>
            </w:r>
            <w:r>
              <w:br/>
            </w:r>
            <w:r>
              <w:rPr>
                <w:rFonts w:ascii="Times New Roman"/>
                <w:b w:val="false"/>
                <w:i w:val="false"/>
                <w:color w:val="000000"/>
                <w:sz w:val="20"/>
              </w:rPr>
              <w:t>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Ақылы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03104. Мемлекеттік кәсіпорындар және мемлекеттік меншік</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03104001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мүлік және жекешелендіру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03104002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мүлікті жалға алушылармен (сенімгерлік басқарушылармен) жасалған жалдау (сенімгерлік басқару) шарттары бойынша оларға мемлекеттік мүлік тізілімінен шарт бойынша есептеулер, өсімпұл мен мемлекеттік бюджетке түскен төлемдер туралы мәліметтерді қамтитын анықтама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Қаржыминінің Мемлекеттік мүлік және жекешелендіру комитеті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түрінде</w:t>
            </w: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03105. Анықтамалар беру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03105001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министрлігінің арнайы мемлекеттік мұрағаты мен оның аумақтық бөлімшелерінің шегінде мұрағаттық анықтамаларды және/немесе мұрағаттық құжаттардың көшірмелерін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ІІМ, аумақтық полиция органдары, оқу орындары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корпорация, ІІМ, аумақтық полиция органдары, оқу орындары, "электрондық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Электронды/қағаз түрінде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03105002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 мемлекеттік дерекқорынан анықтама беру</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w:t>
            </w: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Әділетмині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үкіметтің" веб-порталы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Ескертпе:</w:t>
      </w:r>
      <w:r>
        <w:br/>
      </w:r>
      <w:r>
        <w:rPr>
          <w:rFonts w:ascii="Times New Roman"/>
          <w:b w:val="false"/>
          <w:i w:val="false"/>
          <w:color w:val="000000"/>
          <w:sz w:val="28"/>
        </w:rPr>
        <w:t>
      Мемлекеттік көрсетілетін қызмет коды үш секциядан тұрады: 000 00 000.</w:t>
      </w:r>
      <w:r>
        <w:br/>
      </w:r>
      <w:r>
        <w:rPr>
          <w:rFonts w:ascii="Times New Roman"/>
          <w:b w:val="false"/>
          <w:i w:val="false"/>
          <w:color w:val="000000"/>
          <w:sz w:val="28"/>
        </w:rPr>
        <w:t>
      Бірінші позициядағы үш сан мемлекеттік қызмет көрсету саласын білдіреді.</w:t>
      </w:r>
      <w:r>
        <w:br/>
      </w:r>
      <w:r>
        <w:rPr>
          <w:rFonts w:ascii="Times New Roman"/>
          <w:b w:val="false"/>
          <w:i w:val="false"/>
          <w:color w:val="000000"/>
          <w:sz w:val="28"/>
        </w:rPr>
        <w:t>
      Екінші позициядағы екі сан мемлекеттік қызмет көрсетудің кіші саласын (өмірлік жағдайды) білдіреді.</w:t>
      </w:r>
      <w:r>
        <w:br/>
      </w:r>
      <w:r>
        <w:rPr>
          <w:rFonts w:ascii="Times New Roman"/>
          <w:b w:val="false"/>
          <w:i w:val="false"/>
          <w:color w:val="000000"/>
          <w:sz w:val="28"/>
        </w:rPr>
        <w:t>
      Үшінші позициядағы үш сан мемлекеттік көрсетілетін қызметтің кіші саласы ішіндегі реттік нөмірін білдіреді.</w:t>
      </w:r>
      <w:r>
        <w:br/>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ДСМ – Қазақстан Республикасының Денсаулық сақтау министрлігі</w:t>
      </w:r>
      <w:r>
        <w:br/>
      </w:r>
      <w:r>
        <w:rPr>
          <w:rFonts w:ascii="Times New Roman"/>
          <w:b w:val="false"/>
          <w:i w:val="false"/>
          <w:color w:val="000000"/>
          <w:sz w:val="28"/>
        </w:rPr>
        <w:t>
      Еңбекмині – Қазақстан Республикасының Еңбек және халықты әлеуметтік қорғау министрлігі;</w:t>
      </w:r>
      <w:r>
        <w:br/>
      </w:r>
      <w:r>
        <w:rPr>
          <w:rFonts w:ascii="Times New Roman"/>
          <w:b w:val="false"/>
          <w:i w:val="false"/>
          <w:color w:val="000000"/>
          <w:sz w:val="28"/>
        </w:rPr>
        <w:t>
      АҚДМ – Қазақстан Республикасының Ақпарат және қоғамдық даму министрлігі</w:t>
      </w:r>
      <w:r>
        <w:br/>
      </w: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r>
        <w:br/>
      </w:r>
      <w:r>
        <w:rPr>
          <w:rFonts w:ascii="Times New Roman"/>
          <w:b w:val="false"/>
          <w:i w:val="false"/>
          <w:color w:val="000000"/>
          <w:sz w:val="28"/>
        </w:rPr>
        <w:t>
      ИИДМ – Қазақстан Республикасының Индустрия және инфрақұрылымдық даму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Қорғанысмині – Қазақстан Республикасы Қорғаныс министрлігі</w:t>
      </w:r>
      <w:r>
        <w:br/>
      </w:r>
      <w:r>
        <w:rPr>
          <w:rFonts w:ascii="Times New Roman"/>
          <w:b w:val="false"/>
          <w:i w:val="false"/>
          <w:color w:val="000000"/>
          <w:sz w:val="28"/>
        </w:rPr>
        <w:t>
      МСМ – Қазақстан Республикасы Мәдениет және спорт министрлігі</w:t>
      </w:r>
      <w:r>
        <w:br/>
      </w:r>
      <w:r>
        <w:rPr>
          <w:rFonts w:ascii="Times New Roman"/>
          <w:b w:val="false"/>
          <w:i w:val="false"/>
          <w:color w:val="000000"/>
          <w:sz w:val="28"/>
        </w:rPr>
        <w:t>
      ҰЭМ – Қазақстан Республикасы Ұлттық экономика министрлігі</w:t>
      </w:r>
      <w:r>
        <w:br/>
      </w:r>
      <w:r>
        <w:rPr>
          <w:rFonts w:ascii="Times New Roman"/>
          <w:b w:val="false"/>
          <w:i w:val="false"/>
          <w:color w:val="000000"/>
          <w:sz w:val="28"/>
        </w:rPr>
        <w:t>
      ЭМ – Қазақстан Республикасы Энергетика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МҚІА – Қазақстан Республикасының Мемлекеттік қызмет істері агенттігі</w:t>
      </w:r>
      <w:r>
        <w:br/>
      </w:r>
      <w:r>
        <w:rPr>
          <w:rFonts w:ascii="Times New Roman"/>
          <w:b w:val="false"/>
          <w:i w:val="false"/>
          <w:color w:val="000000"/>
          <w:sz w:val="28"/>
        </w:rPr>
        <w:t>
      ҰБ – Қазақстан Республикасының Ұлттық Банкі</w:t>
      </w:r>
      <w:r>
        <w:br/>
      </w:r>
      <w:r>
        <w:rPr>
          <w:rFonts w:ascii="Times New Roman"/>
          <w:b w:val="false"/>
          <w:i w:val="false"/>
          <w:color w:val="000000"/>
          <w:sz w:val="28"/>
        </w:rPr>
        <w:t>
      БП ҚСАЕК – Қазақстан Республикасы Бас прокуратурасының Құқықтық статистика және арнайы есепке алу жөніндегі комитеті</w:t>
      </w:r>
      <w:r>
        <w:br/>
      </w:r>
      <w:r>
        <w:rPr>
          <w:rFonts w:ascii="Times New Roman"/>
          <w:b w:val="false"/>
          <w:i w:val="false"/>
          <w:color w:val="000000"/>
          <w:sz w:val="28"/>
        </w:rPr>
        <w:t>
      ДСӘДМ МФҚБК – Қазақстан Республикасы Денсаулық сақтау және әлеуметтік даму министрлігінің Медициналық және фармацевтикалық қызметті бақылау комитеті</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ЖССҚҚД – Қазақстан Республикасы Жоғарғы Соты жанындағы Соттардың қызметін қамтамасыз ету департаменті (Қазақстан Республикасы Жоғарғы Сотының аппараты</w:t>
      </w:r>
      <w:r>
        <w:br/>
      </w:r>
      <w:r>
        <w:rPr>
          <w:rFonts w:ascii="Times New Roman"/>
          <w:b w:val="false"/>
          <w:i w:val="false"/>
          <w:color w:val="000000"/>
          <w:sz w:val="28"/>
        </w:rPr>
        <w:t>
      БЖЗҚ – Бірыңғай жинақтаушы зейнетақы қоры</w:t>
      </w:r>
      <w:r>
        <w:br/>
      </w:r>
      <w:r>
        <w:rPr>
          <w:rFonts w:ascii="Times New Roman"/>
          <w:b w:val="false"/>
          <w:i w:val="false"/>
          <w:color w:val="000000"/>
          <w:sz w:val="28"/>
        </w:rPr>
        <w:t>
      ЖАО – жергілікті атқарушы органдар</w:t>
      </w:r>
      <w:r>
        <w:br/>
      </w:r>
      <w:r>
        <w:rPr>
          <w:rFonts w:ascii="Times New Roman"/>
          <w:b w:val="false"/>
          <w:i w:val="false"/>
          <w:color w:val="000000"/>
          <w:sz w:val="28"/>
        </w:rPr>
        <w:t>
      Мемлекеттік корпорация – "Азаматтарға арналған үкімет" мемлекеттік корпорациясы" коммерциялық емес акционерлік қоғамы</w:t>
      </w:r>
      <w:r>
        <w:br/>
      </w:r>
      <w:r>
        <w:rPr>
          <w:rFonts w:ascii="Times New Roman"/>
          <w:b w:val="false"/>
          <w:i w:val="false"/>
          <w:color w:val="000000"/>
          <w:sz w:val="28"/>
        </w:rPr>
        <w:t>
      МБА – Қазақстан Республикасының Президенті жанындағы Мемлекеттік басқару академиясы</w:t>
      </w:r>
      <w:r>
        <w:br/>
      </w:r>
      <w:r>
        <w:rPr>
          <w:rFonts w:ascii="Times New Roman"/>
          <w:b w:val="false"/>
          <w:i w:val="false"/>
          <w:color w:val="000000"/>
          <w:sz w:val="28"/>
        </w:rPr>
        <w:t>
      АҚ – акционерлік қоғам</w:t>
      </w:r>
      <w:r>
        <w:br/>
      </w:r>
      <w:r>
        <w:rPr>
          <w:rFonts w:ascii="Times New Roman"/>
          <w:b w:val="false"/>
          <w:i w:val="false"/>
          <w:color w:val="000000"/>
          <w:sz w:val="28"/>
        </w:rPr>
        <w:t>
      РММ – республикалық мемлекеттік мекеме</w:t>
      </w:r>
      <w:r>
        <w:br/>
      </w:r>
      <w:r>
        <w:rPr>
          <w:rFonts w:ascii="Times New Roman"/>
          <w:b w:val="false"/>
          <w:i w:val="false"/>
          <w:color w:val="000000"/>
          <w:sz w:val="28"/>
        </w:rPr>
        <w:t>
      РМК – республикалық мемлекеттік кәсіпорын</w:t>
      </w:r>
      <w:r>
        <w:br/>
      </w:r>
      <w:r>
        <w:rPr>
          <w:rFonts w:ascii="Times New Roman"/>
          <w:b w:val="false"/>
          <w:i w:val="false"/>
          <w:color w:val="000000"/>
          <w:sz w:val="28"/>
        </w:rPr>
        <w:t>
      ШЖҚ РМК – шаруашылық жүргізу құқығындағы республикалық мемлекеттік кәсіпорын</w:t>
      </w:r>
      <w:r>
        <w:br/>
      </w:r>
      <w:r>
        <w:rPr>
          <w:rFonts w:ascii="Times New Roman"/>
          <w:b w:val="false"/>
          <w:i w:val="false"/>
          <w:color w:val="000000"/>
          <w:sz w:val="28"/>
        </w:rPr>
        <w:t>
      РМҚК - республикалық мемлекеттік қазыналық кәсіпорын</w:t>
      </w:r>
      <w:r>
        <w:br/>
      </w:r>
      <w:r>
        <w:rPr>
          <w:rFonts w:ascii="Times New Roman"/>
          <w:b w:val="false"/>
          <w:i w:val="false"/>
          <w:color w:val="000000"/>
          <w:sz w:val="28"/>
        </w:rPr>
        <w:t>
      КММ – коммуналдық мемлекеттік мекеме</w:t>
      </w:r>
      <w:r>
        <w:br/>
      </w:r>
      <w:r>
        <w:rPr>
          <w:rFonts w:ascii="Times New Roman"/>
          <w:b w:val="false"/>
          <w:i w:val="false"/>
          <w:color w:val="000000"/>
          <w:sz w:val="28"/>
        </w:rPr>
        <w:t>
      БАҚ – бұқаралық ақпарат құралдары</w:t>
      </w:r>
      <w:r>
        <w:br/>
      </w:r>
      <w:r>
        <w:rPr>
          <w:rFonts w:ascii="Times New Roman"/>
          <w:b w:val="false"/>
          <w:i w:val="false"/>
          <w:color w:val="000000"/>
          <w:sz w:val="28"/>
        </w:rPr>
        <w:t>
      ЭГТРМ – Қазақстан Республикасының Экология, геология және табиғи ресурстар министрлігі</w:t>
      </w:r>
      <w:r>
        <w:br/>
      </w:r>
      <w:r>
        <w:rPr>
          <w:rFonts w:ascii="Times New Roman"/>
          <w:b w:val="false"/>
          <w:i w:val="false"/>
          <w:color w:val="000000"/>
          <w:sz w:val="28"/>
        </w:rPr>
        <w:t>
      СИМ – Қазақстан Республикасының Сауда және интеграция министрлігі.</w:t>
      </w:r>
      <w:r>
        <w:br/>
      </w:r>
      <w:r>
        <w:rPr>
          <w:rFonts w:ascii="Times New Roman"/>
          <w:b w:val="false"/>
          <w:i w:val="false"/>
          <w:color w:val="000000"/>
          <w:sz w:val="28"/>
        </w:rPr>
        <w:t>
      ҚНРДА – Қазақстан Республикасының Қаржы нарығын реттеу мен дамыту бойынша агенттігі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