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33ae" w14:textId="1ad3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8"/>
    <w:bookmarkStart w:name="z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31"/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bookmarkStart w:name="z1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вопросам оказания государственных услуг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по принципу "одного заявления";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перечень проактивных услуг и порядок их оказания;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7"/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8"/>
    <w:bookmarkStart w:name="z1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1"/>
    <w:bookmarkStart w:name="z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в форме стандарта государственной услуги, который содержит: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 и абонентского устройства сотовой связи;</w:t>
      </w:r>
    </w:p>
    <w:bookmarkStart w:name="z1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1"/>
    <w:bookmarkStart w:name="z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3"/>
    <w:bookmarkStart w:name="z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в соответствии с законодательством Республики Казахстан.</w:t>
      </w:r>
    </w:p>
    <w:bookmarkEnd w:id="96"/>
    <w:bookmarkStart w:name="z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0"/>
    <w:bookmarkStart w:name="z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1"/>
    <w:bookmarkStart w:name="z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6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bookmarkEnd w:id="104"/>
    <w:bookmarkStart w:name="z16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услугополучателю автоматических уведомлений с запросом на оказание государственной услуги;</w:t>
      </w:r>
    </w:p>
    <w:bookmarkEnd w:id="105"/>
    <w:bookmarkStart w:name="z16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bookmarkStart w:name="z16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bookmarkEnd w:id="107"/>
    <w:bookmarkStart w:name="z16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0"/>
    <w:bookmarkStart w:name="z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1"/>
    <w:bookmarkStart w:name="z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2"/>
    <w:bookmarkStart w:name="z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3"/>
    <w:bookmarkStart w:name="z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5"/>
    <w:bookmarkStart w:name="z6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7"/>
    <w:bookmarkStart w:name="z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2"/>
    <w:bookmarkStart w:name="z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6"/>
    <w:bookmarkStart w:name="z8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8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